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8.3.2 (Apache licensed) using REFERENCE JAXB in Oracle Java 11.0.2 on Linux -->
    <w:p>
      <w:pPr>
        <w:spacing w:before="180" w:after="1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33"/>
        </w:rPr>
        <w:t>Predpis bol zrušený predpisom 365/2015 Z. z.</w:t>
      </w:r>
    </w:p>
    <w:p>
      <w:pPr>
        <w:spacing w:before="161" w:after="161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44"/>
        </w:rPr>
        <w:t>284/2001 Z. z.</w:t>
      </w:r>
    </w:p>
    <w:p>
      <w:pPr>
        <w:spacing w:before="269" w:after="269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2"/>
        </w:rPr>
        <w:t>Časová verzia predpisu účinná od 01.04.2004 do 31.12.2015</w:t>
      </w:r>
    </w:p>
    <w:p>
      <w:pPr>
        <w:spacing w:before="199" w:after="199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6"/>
        </w:rPr>
        <w:t>Obsah zobrazeného právneho predpisu má informatívny charakter.</w:t>
      </w:r>
    </w:p>
    <w:p>
      <w:pPr>
        <w:spacing w:before="0" w:after="0"/>
        <w:ind w:left="120"/>
        <w:jc w:val="left"/>
      </w:pPr>
      <w:bookmarkStart w:name="predpis" w:id="0"/>
      <w:bookmarkEnd w:id="0"/>
    </w:p>
    <w:bookmarkStart w:name="predpis.oznacenie" w:id="1"/>
    <w:p>
      <w:pPr>
        <w:pBdr>
          <w:bottom w:space="15"/>
        </w:pBdr>
        <w:spacing w:before="0" w:after="0" w:line="264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34"/>
        </w:rPr>
        <w:t xml:space="preserve"> 284 </w:t>
      </w:r>
    </w:p>
    <w:bookmarkEnd w:id="1"/>
    <w:p>
      <w:pPr>
        <w:spacing w:before="0" w:after="0"/>
        <w:ind w:left="120"/>
        <w:jc w:val="left"/>
      </w:pPr>
      <w:bookmarkStart w:name="predpis" w:id="2"/>
      <w:bookmarkEnd w:id="2"/>
    </w:p>
    <w:bookmarkStart w:name="predpis.typ" w:id="3"/>
    <w:p>
      <w:pPr>
        <w:spacing w:before="0" w:after="0" w:line="264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2"/>
        </w:rPr>
        <w:t xml:space="preserve"> VYHLÁŠKA </w:t>
      </w:r>
    </w:p>
    <w:bookmarkEnd w:id="3"/>
    <w:p>
      <w:pPr>
        <w:spacing w:before="0" w:after="0"/>
        <w:ind w:left="120"/>
        <w:jc w:val="left"/>
      </w:pPr>
      <w:bookmarkStart w:name="predpis" w:id="4"/>
      <w:bookmarkEnd w:id="4"/>
    </w:p>
    <w:bookmarkStart w:name="predpis.podnadpis" w:id="5"/>
    <w:p>
      <w:pPr>
        <w:spacing w:before="0" w:after="0" w:line="264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2"/>
        </w:rPr>
        <w:t xml:space="preserve"> Ministerstva životného prostredia Slovenskej republiky </w:t>
      </w:r>
    </w:p>
    <w:bookmarkEnd w:id="5"/>
    <w:p>
      <w:pPr>
        <w:spacing w:before="0" w:after="0"/>
        <w:ind w:left="120"/>
        <w:jc w:val="left"/>
      </w:pPr>
      <w:bookmarkStart w:name="predpis" w:id="6"/>
      <w:bookmarkEnd w:id="6"/>
    </w:p>
    <w:bookmarkStart w:name="predpis.datum" w:id="7"/>
    <w:p>
      <w:pPr>
        <w:spacing w:before="0" w:after="0" w:line="264"/>
        <w:ind w:left="120"/>
        <w:jc w:val="center"/>
      </w:pPr>
      <w:r>
        <w:rPr>
          <w:rFonts w:ascii="Times New Roman" w:hAnsi="Times New Roman"/>
          <w:b w:val="false"/>
          <w:i w:val="false"/>
          <w:color w:val="494949"/>
          <w:sz w:val="21"/>
        </w:rPr>
        <w:t xml:space="preserve"> z 11. júna 2001, </w:t>
      </w:r>
    </w:p>
    <w:bookmarkEnd w:id="7"/>
    <w:p>
      <w:pPr>
        <w:spacing w:before="0" w:after="0"/>
        <w:ind w:left="120"/>
        <w:jc w:val="left"/>
      </w:pPr>
      <w:bookmarkStart w:name="predpis" w:id="8"/>
      <w:bookmarkEnd w:id="8"/>
    </w:p>
    <w:bookmarkStart w:name="predpis.nadpis" w:id="9"/>
    <w:p>
      <w:pPr>
        <w:pBdr>
          <w:bottom w:val="single" w:color="efefef" w:sz="8" w:space="8"/>
        </w:pBdr>
        <w:spacing w:before="0" w:after="0" w:line="264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2"/>
        </w:rPr>
        <w:t xml:space="preserve"> ktorou sa ustanovuje Katalóg odpadov </w:t>
      </w:r>
    </w:p>
    <w:bookmarkEnd w:id="9"/>
    <w:p>
      <w:pPr>
        <w:spacing w:before="0" w:after="0"/>
        <w:ind w:left="120"/>
        <w:jc w:val="left"/>
      </w:pPr>
      <w:bookmarkStart w:name="predpis" w:id="1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End w:id="10"/>
      <w:bookmarkStart w:name="predpis.text" w:id="11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Ministerstvo životného prostredia Slovenskej republiky po dohode s Ministerstvom hospodárstva Slovenskej republiky a Ministerstvom zdravotníctva Slovenskej republiky podľa </w:t>
      </w:r>
      <w:bookmarkEnd w:id="11"/>
      <w:hyperlink r:id="rId4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§ 68 ods. 3 písm. e) zákona č. 223/2001 Z. z.</w:t>
        </w:r>
      </w:hyperlink>
      <w:bookmarkStart w:name="predpis.text" w:id="1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o odpadoch a o zmene a doplnení niektorých zákonov ustanovuje: </w:t>
      </w:r>
      <w:bookmarkEnd w:id="12"/>
      <w:bookmarkStart w:name="predpis" w:id="13"/>
      <w:bookmarkEnd w:id="13"/>
    </w:p>
    <w:bookmarkStart w:name="paragraf-1" w:id="14"/>
    <w:p>
      <w:pPr>
        <w:spacing w:before="225" w:after="225" w:line="264"/>
        <w:ind w:left="195"/>
        <w:jc w:val="center"/>
      </w:pPr>
      <w:bookmarkStart w:name="paragraf-1.oznacenie" w:id="15"/>
      <w:r>
        <w:rPr>
          <w:rFonts w:ascii="Times New Roman" w:hAnsi="Times New Roman"/>
          <w:b/>
          <w:i w:val="false"/>
          <w:color w:val="000000"/>
          <w:sz w:val="22"/>
        </w:rPr>
        <w:t xml:space="preserve"> § 1 </w:t>
      </w:r>
    </w:p>
    <w:bookmarkEnd w:id="15"/>
    <w:bookmarkStart w:name="paragraf-1" w:id="16"/>
    <w:p>
      <w:pPr>
        <w:spacing w:before="0" w:after="0" w:line="264"/>
        <w:ind w:left="195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aragraf-1.text" w:id="17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Katalóg odpadov tvoria: </w:t>
      </w:r>
      <w:bookmarkEnd w:id="17"/>
    </w:p>
    <w:bookmarkEnd w:id="16"/>
    <w:bookmarkStart w:name="paragraf-1.pismeno-a" w:id="18"/>
    <w:p>
      <w:pPr>
        <w:spacing w:before="225" w:after="225" w:line="264"/>
        <w:ind w:left="27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aragraf-1.pismeno-a.oznacenie" w:id="19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a) </w:t>
      </w:r>
      <w:bookmarkEnd w:id="19"/>
      <w:bookmarkStart w:name="paragraf-1.pismeno-a.text" w:id="2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zoznam skupín, podskupín a druhov odpadov, ktorý je uvedený v </w:t>
      </w:r>
      <w:bookmarkEnd w:id="20"/>
      <w:hyperlink w:anchor="prilohy.priloha-priloha_c_1_k_vyhlaske_c_284_2001_z_z.oznacenie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prílohe č. 1</w:t>
        </w:r>
      </w:hyperlink>
      <w:bookmarkStart w:name="paragraf-1.pismeno-a.text" w:id="21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, </w:t>
      </w:r>
      <w:bookmarkEnd w:id="21"/>
    </w:p>
    <w:bookmarkEnd w:id="18"/>
    <w:bookmarkStart w:name="paragraf-1.pismeno-b" w:id="22"/>
    <w:p>
      <w:pPr>
        <w:spacing w:before="225" w:after="225" w:line="264"/>
        <w:ind w:left="27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aragraf-1.pismeno-b.oznacenie" w:id="23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b) </w:t>
      </w:r>
      <w:bookmarkEnd w:id="23"/>
      <w:bookmarkStart w:name="paragraf-1.pismeno-b.text" w:id="24"/>
      <w:r>
        <w:rPr>
          <w:rFonts w:ascii="Times New Roman" w:hAnsi="Times New Roman"/>
          <w:b w:val="false"/>
          <w:i w:val="false"/>
          <w:color w:val="000000"/>
          <w:sz w:val="22"/>
        </w:rPr>
        <w:t>zoznam nebezpečných vlastností odpadov podľa Bazilejského dohovoru,</w:t>
      </w:r>
      <w:bookmarkEnd w:id="24"/>
      <w:hyperlink w:anchor="poznamky.poznamka-1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00"/>
            <w:sz w:val="18"/>
            <w:vertAlign w:val="superscript"/>
          </w:rPr>
          <w:t>1</w:t>
        </w:r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)</w:t>
        </w:r>
      </w:hyperlink>
      <w:bookmarkStart w:name="paragraf-1.pismeno-b.text" w:id="25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ktorý je uvedený v </w:t>
      </w:r>
      <w:bookmarkEnd w:id="25"/>
      <w:hyperlink w:anchor="prilohy.priloha-priloha_c_2_k_vyhlaske_c_284_2001_z_z.oznacenie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prílohe č. 2</w:t>
        </w:r>
      </w:hyperlink>
      <w:bookmarkStart w:name="paragraf-1.pismeno-b.text" w:id="2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, </w:t>
      </w:r>
      <w:bookmarkEnd w:id="26"/>
    </w:p>
    <w:bookmarkEnd w:id="22"/>
    <w:bookmarkStart w:name="paragraf-1.pismeno-c" w:id="27"/>
    <w:p>
      <w:pPr>
        <w:spacing w:before="225" w:after="225" w:line="264"/>
        <w:ind w:left="27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aragraf-1.pismeno-c.oznacenie" w:id="28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c) </w:t>
      </w:r>
      <w:bookmarkEnd w:id="28"/>
      <w:bookmarkStart w:name="paragraf-1.pismeno-c.text" w:id="29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zoznam skupín odpadov podliehajúcich režimu kontroly a zoznam škodlivín podľa Bazilejského dohovoru, ktorý je uvedený v </w:t>
      </w:r>
      <w:bookmarkEnd w:id="29"/>
      <w:hyperlink w:anchor="prilohy.priloha-priloha_c_3_k_vyhlaske_c_284_2001_z_z.oznacenie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prílohe č. 3</w:t>
        </w:r>
      </w:hyperlink>
      <w:bookmarkStart w:name="paragraf-1.pismeno-c.text" w:id="3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, </w:t>
      </w:r>
      <w:bookmarkEnd w:id="30"/>
    </w:p>
    <w:bookmarkEnd w:id="27"/>
    <w:bookmarkStart w:name="paragraf-1.pismeno-d" w:id="31"/>
    <w:p>
      <w:pPr>
        <w:spacing w:before="225" w:after="225" w:line="264"/>
        <w:ind w:left="27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aragraf-1.pismeno-d.oznacenie" w:id="3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d) </w:t>
      </w:r>
      <w:bookmarkEnd w:id="32"/>
      <w:bookmarkStart w:name="paragraf-1.pismeno-d.text" w:id="33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zoznam kritérií na posudzovanie nebezpečných vlastností odpadov, ktorý je uvedený v </w:t>
      </w:r>
      <w:bookmarkEnd w:id="33"/>
      <w:hyperlink w:anchor="prilohy.priloha-priloha_c_4_k_vyhlaske_c_284_2001_z_z.oznacenie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prílohe č. 4</w:t>
        </w:r>
      </w:hyperlink>
      <w:bookmarkStart w:name="paragraf-1.pismeno-d.text" w:id="3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. </w:t>
      </w:r>
      <w:bookmarkEnd w:id="34"/>
    </w:p>
    <w:bookmarkEnd w:id="31"/>
    <w:bookmarkEnd w:id="14"/>
    <w:p>
      <w:pPr>
        <w:spacing w:before="0" w:after="0"/>
        <w:ind w:left="120"/>
        <w:jc w:val="left"/>
      </w:pPr>
      <w:bookmarkStart w:name="predpis" w:id="35"/>
      <w:bookmarkEnd w:id="35"/>
    </w:p>
    <w:bookmarkStart w:name="paragraf-2" w:id="36"/>
    <w:p>
      <w:pPr>
        <w:spacing w:before="225" w:after="225" w:line="264"/>
        <w:ind w:left="195"/>
        <w:jc w:val="center"/>
      </w:pPr>
      <w:bookmarkStart w:name="paragraf-2.oznacenie" w:id="37"/>
      <w:r>
        <w:rPr>
          <w:rFonts w:ascii="Times New Roman" w:hAnsi="Times New Roman"/>
          <w:b/>
          <w:i w:val="false"/>
          <w:color w:val="000000"/>
          <w:sz w:val="22"/>
        </w:rPr>
        <w:t xml:space="preserve"> § 2 </w:t>
      </w:r>
    </w:p>
    <w:bookmarkEnd w:id="37"/>
    <w:bookmarkStart w:name="paragraf-2.odsek-1" w:id="38"/>
    <w:p>
      <w:pPr>
        <w:spacing w:before="225" w:after="225" w:line="264"/>
        <w:ind w:left="27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aragraf-2.odsek-1.oznacenie" w:id="39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(1) </w:t>
      </w:r>
      <w:bookmarkEnd w:id="39"/>
      <w:bookmarkStart w:name="paragraf-2.odsek-1.text" w:id="4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Odpady sa zaraďujú podľa zoznamu odpadov uvedeného v </w:t>
      </w:r>
      <w:bookmarkEnd w:id="40"/>
      <w:hyperlink w:anchor="prilohy.priloha-priloha_c_1_k_vyhlaske_c_284_2001_z_z.oznacenie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prílohe č. 1</w:t>
        </w:r>
      </w:hyperlink>
      <w:bookmarkStart w:name="paragraf-2.odsek-1.text" w:id="41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do kategórií a druhov s uplatnením postupu uvedeného v </w:t>
      </w:r>
      <w:bookmarkEnd w:id="41"/>
      <w:hyperlink w:anchor="prilohy.priloha-priloha_c_5_k_vyhlaske_c_284_2001_z_z.oznacenie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prílohe č. 5</w:t>
        </w:r>
      </w:hyperlink>
      <w:bookmarkStart w:name="paragraf-2.odsek-1.text" w:id="4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. </w:t>
      </w:r>
      <w:bookmarkEnd w:id="42"/>
    </w:p>
    <w:bookmarkEnd w:id="38"/>
    <w:bookmarkStart w:name="paragraf-2.odsek-2" w:id="43"/>
    <w:p>
      <w:pPr>
        <w:spacing w:before="225" w:after="225" w:line="264"/>
        <w:ind w:left="27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aragraf-2.odsek-2.oznacenie" w:id="4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(2) </w:t>
      </w:r>
      <w:bookmarkEnd w:id="44"/>
      <w:bookmarkStart w:name="paragraf-2.odsek-2.text" w:id="45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Jednotlivé druhy odpadov sa zaraďujú do skupín a podskupín odpadov. </w:t>
      </w:r>
      <w:bookmarkEnd w:id="45"/>
    </w:p>
    <w:bookmarkEnd w:id="43"/>
    <w:bookmarkStart w:name="paragraf-2.odsek-3" w:id="46"/>
    <w:p>
      <w:pPr>
        <w:spacing w:before="225" w:after="225" w:line="264"/>
        <w:ind w:left="27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aragraf-2.odsek-3.oznacenie" w:id="47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(3) </w:t>
      </w:r>
      <w:bookmarkEnd w:id="47"/>
      <w:bookmarkStart w:name="paragraf-2.odsek-3.text" w:id="48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Druhy odpadov sú označené šesťmiestnym číslom, v ktorom prvé dvojčíslie označuje skupinu, druhé dvojčíslie podskupinu v príslušnej skupine a tretie dvojčíslie druh odpadu v príslušnej skupine a podskupine. </w:t>
      </w:r>
      <w:bookmarkEnd w:id="48"/>
    </w:p>
    <w:bookmarkEnd w:id="46"/>
    <w:bookmarkStart w:name="paragraf-2.odsek-4" w:id="49"/>
    <w:p>
      <w:pPr>
        <w:spacing w:before="0" w:after="0" w:line="264"/>
        <w:ind w:left="270"/>
        <w:jc w:val="left"/>
      </w:pPr>
      <w:bookmarkStart w:name="paragraf-2.odsek-4" w:id="5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aragraf-2.odsek-4.oznacenie" w:id="51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(4) </w:t>
      </w:r>
      <w:bookmarkEnd w:id="51"/>
      <w:bookmarkStart w:name="paragraf-2.odsek-4.text" w:id="5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Odpady sa členia na tieto kategórie: </w:t>
      </w:r>
      <w:bookmarkEnd w:id="52"/>
    </w:p>
    <w:bookmarkEnd w:id="50"/>
    <w:bookmarkStart w:name="paragraf-2.odsek-4.pismeno-a" w:id="53"/>
    <w:p>
      <w:pPr>
        <w:spacing w:before="225" w:after="225" w:line="264"/>
        <w:ind w:left="345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aragraf-2.odsek-4.pismeno-a.oznacenie" w:id="5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a) </w:t>
      </w:r>
      <w:bookmarkEnd w:id="54"/>
      <w:bookmarkStart w:name="paragraf-2.odsek-4.pismeno-a.text" w:id="55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nebezpečné odpady, označené písmenom N, </w:t>
      </w:r>
      <w:bookmarkEnd w:id="55"/>
    </w:p>
    <w:bookmarkEnd w:id="53"/>
    <w:bookmarkStart w:name="paragraf-2.odsek-4.pismeno-b" w:id="56"/>
    <w:p>
      <w:pPr>
        <w:spacing w:before="225" w:after="225" w:line="264"/>
        <w:ind w:left="345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aragraf-2.odsek-4.pismeno-b.oznacenie" w:id="57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b) </w:t>
      </w:r>
      <w:bookmarkEnd w:id="57"/>
      <w:bookmarkStart w:name="paragraf-2.odsek-4.pismeno-b.text" w:id="58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ostatné odpady, označené písmenom O. </w:t>
      </w:r>
      <w:bookmarkEnd w:id="58"/>
    </w:p>
    <w:bookmarkEnd w:id="56"/>
    <w:bookmarkEnd w:id="49"/>
    <w:bookmarkStart w:name="paragraf-2.odsek-5" w:id="59"/>
    <w:p>
      <w:pPr>
        <w:spacing w:before="225" w:after="225" w:line="264"/>
        <w:ind w:left="27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aragraf-2.odsek-5.oznacenie" w:id="6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(5) </w:t>
      </w:r>
      <w:bookmarkEnd w:id="60"/>
      <w:bookmarkStart w:name="paragraf-2.odsek-5.text" w:id="61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Ak ide o prepravu nebezpečných odpadov cez štátnu hranicu, na ktoré sa vzťahuje Bazilejský dohovor, priradí sa ku každému druhu nebezpečného odpadu aj kód nebezpečných vlastností podľa </w:t>
      </w:r>
      <w:bookmarkEnd w:id="61"/>
      <w:hyperlink w:anchor="prilohy.priloha-priloha_c_2_k_vyhlaske_c_284_2001_z_z.oznacenie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prílohy č. 2</w:t>
        </w:r>
      </w:hyperlink>
      <w:bookmarkStart w:name="paragraf-2.odsek-5.text" w:id="6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. </w:t>
      </w:r>
      <w:bookmarkEnd w:id="62"/>
    </w:p>
    <w:bookmarkEnd w:id="59"/>
    <w:bookmarkStart w:name="paragraf-2.odsek-6" w:id="63"/>
    <w:p>
      <w:pPr>
        <w:spacing w:before="225" w:after="225" w:line="264"/>
        <w:ind w:left="27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aragraf-2.odsek-6.oznacenie" w:id="6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(6) </w:t>
      </w:r>
      <w:bookmarkEnd w:id="64"/>
      <w:bookmarkStart w:name="paragraf-2.odsek-6.text" w:id="65"/>
      <w:r>
        <w:rPr>
          <w:rFonts w:ascii="Times New Roman" w:hAnsi="Times New Roman"/>
          <w:b w:val="false"/>
          <w:i w:val="false"/>
          <w:color w:val="000000"/>
          <w:sz w:val="22"/>
        </w:rPr>
        <w:t>Na potreby evidencie odpadov</w:t>
      </w:r>
      <w:bookmarkEnd w:id="65"/>
      <w:hyperlink w:anchor="poznamky.poznamka-2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00"/>
            <w:sz w:val="18"/>
            <w:vertAlign w:val="superscript"/>
          </w:rPr>
          <w:t>2</w:t>
        </w:r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)</w:t>
        </w:r>
      </w:hyperlink>
      <w:bookmarkStart w:name="paragraf-2.odsek-6.text" w:id="6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sa ku každému druhu nebezpečného odpadu priradí aj kód skupiny odpadov alebo kód škodliviny podľa </w:t>
      </w:r>
      <w:bookmarkEnd w:id="66"/>
      <w:hyperlink w:anchor="prilohy.priloha-priloha_c_3_k_vyhlaske_c_284_2001_z_z.oznacenie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prílohy č. 3</w:t>
        </w:r>
      </w:hyperlink>
      <w:bookmarkStart w:name="paragraf-2.odsek-6.text" w:id="67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(ypsilonový kód). </w:t>
      </w:r>
      <w:bookmarkEnd w:id="67"/>
    </w:p>
    <w:bookmarkEnd w:id="63"/>
    <w:bookmarkStart w:name="paragraf-2.odsek-7" w:id="68"/>
    <w:p>
      <w:pPr>
        <w:spacing w:before="225" w:after="225" w:line="264"/>
        <w:ind w:left="27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aragraf-2.odsek-7.oznacenie" w:id="69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(7) </w:t>
      </w:r>
      <w:bookmarkEnd w:id="69"/>
      <w:bookmarkStart w:name="paragraf-2.odsek-7.text" w:id="7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Odpad, ktorý obsahuje jednu alebo viac škodlivín podľa </w:t>
      </w:r>
      <w:bookmarkEnd w:id="70"/>
      <w:hyperlink w:anchor="prilohy.priloha-priloha_c_3_k_vyhlaske_c_284_2001_z_z.oznacenie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prílohy č. 3</w:t>
        </w:r>
      </w:hyperlink>
      <w:bookmarkStart w:name="paragraf-2.odsek-7.text" w:id="71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a spĺňa aspoň jedno kritérium na posudzovanie nebezpečných vlastností odpadov podľa </w:t>
      </w:r>
      <w:bookmarkEnd w:id="71"/>
      <w:hyperlink w:anchor="prilohy.priloha-priloha_c_4_k_vyhlaske_c_284_2001_z_z.oznacenie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prílohy č. 4</w:t>
        </w:r>
      </w:hyperlink>
      <w:bookmarkStart w:name="paragraf-2.odsek-7.text" w:id="72"/>
      <w:r>
        <w:rPr>
          <w:rFonts w:ascii="Times New Roman" w:hAnsi="Times New Roman"/>
          <w:b w:val="false"/>
          <w:i w:val="false"/>
          <w:color w:val="000000"/>
          <w:sz w:val="22"/>
        </w:rPr>
        <w:t>, sa považuje za odpad, na nakladanie s ktorým sa vzťahuje osobitný predpis.</w:t>
      </w:r>
      <w:bookmarkEnd w:id="72"/>
      <w:hyperlink w:anchor="poznamky.poznamka-3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00"/>
            <w:sz w:val="18"/>
            <w:vertAlign w:val="superscript"/>
          </w:rPr>
          <w:t>3</w:t>
        </w:r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)</w:t>
        </w:r>
      </w:hyperlink>
      <w:bookmarkStart w:name="paragraf-2.odsek-7.text" w:id="73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End w:id="73"/>
    </w:p>
    <w:bookmarkEnd w:id="68"/>
    <w:bookmarkStart w:name="paragraf-2.odsek-8" w:id="74"/>
    <w:p>
      <w:pPr>
        <w:spacing w:before="225" w:after="225" w:line="264"/>
        <w:ind w:left="27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aragraf-2.odsek-8.oznacenie" w:id="75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(8) </w:t>
      </w:r>
      <w:bookmarkEnd w:id="75"/>
      <w:bookmarkStart w:name="paragraf-2.odsek-8.text" w:id="7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Ak odpad nemožno zaradiť podľa Katalógu odpadov, zaradí sa k takému druhu odpadu alebo skupine odpadu, ktoré najbližšie zodpovedajú jeho vlastnostiam alebo pôvodu. </w:t>
      </w:r>
      <w:bookmarkEnd w:id="76"/>
    </w:p>
    <w:bookmarkEnd w:id="74"/>
    <w:bookmarkEnd w:id="36"/>
    <w:p>
      <w:pPr>
        <w:spacing w:before="0" w:after="0"/>
        <w:ind w:left="120"/>
        <w:jc w:val="left"/>
      </w:pPr>
      <w:bookmarkStart w:name="predpis" w:id="77"/>
      <w:bookmarkEnd w:id="77"/>
    </w:p>
    <w:bookmarkStart w:name="paragraf-3" w:id="78"/>
    <w:p>
      <w:pPr>
        <w:spacing w:before="225" w:after="225" w:line="264"/>
        <w:ind w:left="195"/>
        <w:jc w:val="center"/>
      </w:pPr>
      <w:bookmarkStart w:name="paragraf-3.oznacenie" w:id="79"/>
      <w:r>
        <w:rPr>
          <w:rFonts w:ascii="Times New Roman" w:hAnsi="Times New Roman"/>
          <w:b/>
          <w:i w:val="false"/>
          <w:color w:val="000000"/>
          <w:sz w:val="22"/>
        </w:rPr>
        <w:t xml:space="preserve"> § 3 </w:t>
      </w:r>
    </w:p>
    <w:bookmarkEnd w:id="79"/>
    <w:bookmarkStart w:name="paragraf-3.odsek-1" w:id="80"/>
    <w:p>
      <w:pPr>
        <w:spacing w:before="225" w:after="225" w:line="264"/>
        <w:ind w:left="27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aragraf-3.odsek-1.text" w:id="81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Zrušuje sa vyhláška Ministerstva životného prostredia Slovenskej republiky č. </w:t>
      </w:r>
      <w:bookmarkEnd w:id="81"/>
      <w:hyperlink r:id="rId5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19/1996 Z. z.</w:t>
        </w:r>
      </w:hyperlink>
      <w:bookmarkStart w:name="paragraf-3.odsek-1.text" w:id="8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, ktorou sa ustanovuje kategorizácia odpadov a vydáva Katalóg odpadov. </w:t>
      </w:r>
      <w:bookmarkEnd w:id="82"/>
    </w:p>
    <w:bookmarkEnd w:id="80"/>
    <w:bookmarkEnd w:id="78"/>
    <w:p>
      <w:pPr>
        <w:spacing w:before="0" w:after="0"/>
        <w:ind w:left="120"/>
        <w:jc w:val="left"/>
      </w:pPr>
      <w:bookmarkStart w:name="predpis" w:id="83"/>
      <w:bookmarkEnd w:id="83"/>
    </w:p>
    <w:bookmarkStart w:name="paragraf-4" w:id="84"/>
    <w:p>
      <w:pPr>
        <w:spacing w:before="225" w:after="225" w:line="264"/>
        <w:ind w:left="195"/>
        <w:jc w:val="center"/>
      </w:pPr>
      <w:bookmarkStart w:name="paragraf-4.oznacenie" w:id="85"/>
      <w:r>
        <w:rPr>
          <w:rFonts w:ascii="Times New Roman" w:hAnsi="Times New Roman"/>
          <w:b/>
          <w:i w:val="false"/>
          <w:color w:val="000000"/>
          <w:sz w:val="22"/>
        </w:rPr>
        <w:t xml:space="preserve"> § 4 </w:t>
      </w:r>
    </w:p>
    <w:bookmarkEnd w:id="85"/>
    <w:bookmarkStart w:name="paragraf-4.odsek-1" w:id="86"/>
    <w:p>
      <w:pPr>
        <w:spacing w:before="225" w:after="225" w:line="264"/>
        <w:ind w:left="27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aragraf-4.odsek-1.text" w:id="87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Táto vyhláška nadobúda účinnosť odo dňa vyhlásenia. </w:t>
      </w:r>
      <w:bookmarkEnd w:id="87"/>
    </w:p>
    <w:bookmarkEnd w:id="86"/>
    <w:bookmarkEnd w:id="84"/>
    <w:p>
      <w:pPr>
        <w:spacing w:before="0" w:after="0"/>
        <w:ind w:left="120"/>
        <w:jc w:val="left"/>
      </w:pPr>
      <w:bookmarkStart w:name="predpis" w:id="88"/>
      <w:bookmarkEnd w:id="88"/>
    </w:p>
    <w:bookmarkStart w:name="predpis.text2" w:id="89"/>
    <w:p>
      <w:pPr>
        <w:spacing w:before="0" w:after="0" w:line="264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László Miklós v. r. </w:t>
      </w:r>
    </w:p>
    <w:bookmarkEnd w:id="89"/>
    <w:p>
      <w:pPr>
        <w:spacing w:before="0" w:after="0"/>
        <w:ind w:left="120"/>
        <w:jc w:val="left"/>
      </w:pPr>
      <w:bookmarkStart w:name="predpis" w:id="90"/>
      <w:bookmarkEnd w:id="90"/>
    </w:p>
    <w:bookmarkStart w:name="prilohy" w:id="91"/>
    <w:p>
      <w:pPr>
        <w:spacing w:before="0" w:after="0"/>
        <w:ind w:left="120"/>
        <w:jc w:val="left"/>
      </w:pPr>
      <w:bookmarkStart w:name="prilohy.priloha-priloha_c_1_k_vyhlaske_c_284_2001_z_z" w:id="92"/>
      <w:bookmarkStart w:name="prilohy.priloha-priloha_c_1_k_vyhlaske_c_284_2001_z_z.oznacenie" w:id="93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Príloha č. 1 k vyhláške č. 284/2001 Z. z. </w:t>
      </w:r>
    </w:p>
    <w:bookmarkEnd w:id="93"/>
    <w:bookmarkStart w:name="prilohy.priloha-priloha_c_1_k_vyhlaske_c_284_2001_z_z.op-zoznam_skupin_podskupin_a_druhov_odpadov" w:id="94"/>
    <w:p>
      <w:pPr>
        <w:spacing w:before="0" w:after="0"/>
        <w:ind w:left="120"/>
        <w:jc w:val="left"/>
      </w:pPr>
      <w:bookmarkStart w:name="prilohy.priloha-priloha_c_1_k_vyhlaske_c_284_2001_z_z.op-zoznam_skupin_podskupin_a_druhov_odpadov" w:id="95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1_k_vyhlaske_c_284_2001_z_z.op-zoznam_skupin_podskupin_a_druhov_odpadov.oznacenie" w:id="9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ZOZNAM SKUPÍN, PODSKUPÍN A DRUHOV ODPADOV </w:t>
      </w:r>
      <w:bookmarkEnd w:id="96"/>
    </w:p>
    <w:bookmarkEnd w:id="95"/>
    <w:bookmarkStart w:name="prilohy.priloha-priloha_c_1_k_vyhlaske_c_284_2001_z_z.op-zoznam_skupin_podskupin_a_druhov_odpadov.op-odrazka_a" w:id="97"/>
    <w:p>
      <w:pPr>
        <w:spacing w:before="0" w:after="0"/>
        <w:ind w:left="120"/>
        <w:jc w:val="left"/>
      </w:pPr>
      <w:bookmarkStart w:name="prilohy.priloha-priloha_c_1_k_vyhlaske_c_284_2001_z_z.op-zoznam_skupin_podskupin_a_druhov_odpadov.op-odrazka_a" w:id="98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1_k_vyhlaske_c_284_2001_z_z.op-zoznam_skupin_podskupin_a_druhov_odpadov.op-odrazka_a.oznacenie" w:id="99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A. </w:t>
      </w:r>
      <w:bookmarkEnd w:id="99"/>
      <w:bookmarkStart w:name="prilohy.priloha-priloha_c_1_k_vyhlaske_c_284_2001_z_z.op-zoznam_skupin_podskupin_a_druhov_odpadov.op-odrazka_a.text" w:id="10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Prehľad skupín odpadov </w:t>
      </w:r>
      <w:bookmarkEnd w:id="100"/>
    </w:p>
    <w:bookmarkEnd w:id="98"/>
    <w:bookmarkStart w:name="prilohy.priloha-priloha_c_1_k_vyhlaske_c_284_2001_z_z.op-zoznam_skupin_podskupin_a_druhov_odpadov.op-odrazka_a.text2" w:id="101"/>
    <w:tbl>
      <w:tblPr>
        <w:tblW w:w="0" w:type="auto"/>
        <w:tblCellSpacing w:w="20" w:type="dxa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1206"/>
        <w:gridCol w:w="12348"/>
      </w:tblGrid>
      <w:tr>
        <w:trPr>
          <w:trHeight w:val="600" w:hRule="atLeast"/>
        </w:trPr>
        <w:tc>
          <w:tcPr>
            <w:tcW w:w="12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Číslo skupiny</w:t>
            </w:r>
          </w:p>
        </w:tc>
        <w:tc>
          <w:tcPr>
            <w:tcW w:w="1234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Názov skupiny</w:t>
            </w:r>
          </w:p>
        </w:tc>
      </w:tr>
      <w:tr>
        <w:trPr>
          <w:trHeight w:val="585" w:hRule="atLeast"/>
        </w:trPr>
        <w:tc>
          <w:tcPr>
            <w:tcW w:w="12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</w:t>
            </w:r>
          </w:p>
        </w:tc>
        <w:tc>
          <w:tcPr>
            <w:tcW w:w="1234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pochádzajúce z geologického prieskumu, ťažby, úpravy a ďalšieho spracovania nerastov a kameňa </w:t>
            </w:r>
          </w:p>
        </w:tc>
      </w:tr>
      <w:tr>
        <w:trPr>
          <w:trHeight w:val="585" w:hRule="atLeast"/>
        </w:trPr>
        <w:tc>
          <w:tcPr>
            <w:tcW w:w="12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</w:t>
            </w:r>
          </w:p>
        </w:tc>
        <w:tc>
          <w:tcPr>
            <w:tcW w:w="1234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poľnohospodárstva, záhradníctva, lesníctva, poľovníctva a rybárstva, hydropónie a z výroby a spracovania potravín </w:t>
            </w:r>
          </w:p>
        </w:tc>
      </w:tr>
      <w:tr>
        <w:trPr>
          <w:trHeight w:val="315" w:hRule="atLeast"/>
        </w:trPr>
        <w:tc>
          <w:tcPr>
            <w:tcW w:w="12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03</w:t>
            </w:r>
          </w:p>
        </w:tc>
        <w:tc>
          <w:tcPr>
            <w:tcW w:w="1234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spracovania dreva a z výroby papiera, lepenky, celulózy, reziva a nábytku</w:t>
            </w:r>
          </w:p>
        </w:tc>
      </w:tr>
      <w:tr>
        <w:trPr>
          <w:trHeight w:val="315" w:hRule="atLeast"/>
        </w:trPr>
        <w:tc>
          <w:tcPr>
            <w:tcW w:w="12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</w:t>
            </w:r>
          </w:p>
        </w:tc>
        <w:tc>
          <w:tcPr>
            <w:tcW w:w="1234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kožiarskeho, kožušníckeho a textilného priemyslu</w:t>
            </w:r>
          </w:p>
        </w:tc>
      </w:tr>
      <w:tr>
        <w:trPr>
          <w:trHeight w:val="315" w:hRule="atLeast"/>
        </w:trPr>
        <w:tc>
          <w:tcPr>
            <w:tcW w:w="12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</w:t>
            </w:r>
          </w:p>
        </w:tc>
        <w:tc>
          <w:tcPr>
            <w:tcW w:w="1234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spracovania ropy, čistenia zemného plynu a pyrolýzneho spracovania uhlia</w:t>
            </w:r>
          </w:p>
        </w:tc>
      </w:tr>
      <w:tr>
        <w:trPr>
          <w:trHeight w:val="315" w:hRule="atLeast"/>
        </w:trPr>
        <w:tc>
          <w:tcPr>
            <w:tcW w:w="12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</w:t>
            </w:r>
          </w:p>
        </w:tc>
        <w:tc>
          <w:tcPr>
            <w:tcW w:w="1234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anorganických chemických procesov</w:t>
            </w:r>
          </w:p>
        </w:tc>
      </w:tr>
      <w:tr>
        <w:trPr>
          <w:trHeight w:val="315" w:hRule="atLeast"/>
        </w:trPr>
        <w:tc>
          <w:tcPr>
            <w:tcW w:w="12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</w:t>
            </w:r>
          </w:p>
        </w:tc>
        <w:tc>
          <w:tcPr>
            <w:tcW w:w="1234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organických chemických procesov</w:t>
            </w:r>
          </w:p>
        </w:tc>
      </w:tr>
      <w:tr>
        <w:trPr>
          <w:trHeight w:val="585" w:hRule="atLeast"/>
        </w:trPr>
        <w:tc>
          <w:tcPr>
            <w:tcW w:w="12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</w:t>
            </w:r>
          </w:p>
        </w:tc>
        <w:tc>
          <w:tcPr>
            <w:tcW w:w="1234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výroby, spracovania, distribúcie a používania (VSDP) náterových hmôt (farieb, lakov a smaltov), lepidiel, tesniacich materiálov a tlačiarenských farieb </w:t>
            </w:r>
          </w:p>
        </w:tc>
      </w:tr>
      <w:tr>
        <w:trPr>
          <w:trHeight w:val="315" w:hRule="atLeast"/>
        </w:trPr>
        <w:tc>
          <w:tcPr>
            <w:tcW w:w="12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09</w:t>
            </w:r>
          </w:p>
        </w:tc>
        <w:tc>
          <w:tcPr>
            <w:tcW w:w="1234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fotografického priemyslu</w:t>
            </w:r>
          </w:p>
        </w:tc>
      </w:tr>
      <w:tr>
        <w:trPr>
          <w:trHeight w:val="315" w:hRule="atLeast"/>
        </w:trPr>
        <w:tc>
          <w:tcPr>
            <w:tcW w:w="12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</w:t>
            </w:r>
          </w:p>
        </w:tc>
        <w:tc>
          <w:tcPr>
            <w:tcW w:w="1234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tepelných procesov</w:t>
            </w:r>
          </w:p>
        </w:tc>
      </w:tr>
      <w:tr>
        <w:trPr>
          <w:trHeight w:val="585" w:hRule="atLeast"/>
        </w:trPr>
        <w:tc>
          <w:tcPr>
            <w:tcW w:w="12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</w:t>
            </w:r>
          </w:p>
        </w:tc>
        <w:tc>
          <w:tcPr>
            <w:tcW w:w="1234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chemickej povrchovej úpravy kovov a nanášania kovov a iných materiálov; odpady z hydrometalurgie neželezných kovov </w:t>
            </w:r>
          </w:p>
        </w:tc>
      </w:tr>
      <w:tr>
        <w:trPr>
          <w:trHeight w:val="315" w:hRule="atLeast"/>
        </w:trPr>
        <w:tc>
          <w:tcPr>
            <w:tcW w:w="12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</w:t>
            </w:r>
          </w:p>
        </w:tc>
        <w:tc>
          <w:tcPr>
            <w:tcW w:w="1234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tvarovania, fyzikálnej a mechanickej úpravy povrchov kovov a plastov</w:t>
            </w:r>
          </w:p>
        </w:tc>
      </w:tr>
      <w:tr>
        <w:trPr>
          <w:trHeight w:val="315" w:hRule="atLeast"/>
        </w:trPr>
        <w:tc>
          <w:tcPr>
            <w:tcW w:w="12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</w:t>
            </w:r>
          </w:p>
        </w:tc>
        <w:tc>
          <w:tcPr>
            <w:tcW w:w="1234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olejov a kvapalných palív (okrem jedlých olejov 05, 12 a 19)</w:t>
            </w:r>
          </w:p>
        </w:tc>
      </w:tr>
      <w:tr>
        <w:trPr>
          <w:trHeight w:val="315" w:hRule="atLeast"/>
        </w:trPr>
        <w:tc>
          <w:tcPr>
            <w:tcW w:w="12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14</w:t>
            </w:r>
          </w:p>
        </w:tc>
        <w:tc>
          <w:tcPr>
            <w:tcW w:w="1234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organických rozpúšťadiel, chladiacich médií a propelentov (okrem 07 a 08)</w:t>
            </w:r>
          </w:p>
        </w:tc>
      </w:tr>
      <w:tr>
        <w:trPr>
          <w:trHeight w:val="585" w:hRule="atLeast"/>
        </w:trPr>
        <w:tc>
          <w:tcPr>
            <w:tcW w:w="12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15</w:t>
            </w:r>
          </w:p>
        </w:tc>
        <w:tc>
          <w:tcPr>
            <w:tcW w:w="1234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obaly, absorbenty, handry na čistenie, filtračný materiál a ochranné odevy inak nešpecifikované </w:t>
            </w:r>
          </w:p>
        </w:tc>
      </w:tr>
      <w:tr>
        <w:trPr>
          <w:trHeight w:val="315" w:hRule="atLeast"/>
        </w:trPr>
        <w:tc>
          <w:tcPr>
            <w:tcW w:w="12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</w:t>
            </w:r>
          </w:p>
        </w:tc>
        <w:tc>
          <w:tcPr>
            <w:tcW w:w="1234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 v tomto katalógu</w:t>
            </w:r>
          </w:p>
        </w:tc>
      </w:tr>
      <w:tr>
        <w:trPr>
          <w:trHeight w:val="315" w:hRule="atLeast"/>
        </w:trPr>
        <w:tc>
          <w:tcPr>
            <w:tcW w:w="12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</w:t>
            </w:r>
          </w:p>
        </w:tc>
        <w:tc>
          <w:tcPr>
            <w:tcW w:w="1234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Stavebné odpady a odpady z demolácií (vrátane výkopovej zeminy z kontaminovaných miest) </w:t>
            </w:r>
          </w:p>
        </w:tc>
      </w:tr>
      <w:tr>
        <w:trPr>
          <w:trHeight w:val="855" w:hRule="atLeast"/>
        </w:trPr>
        <w:tc>
          <w:tcPr>
            <w:tcW w:w="12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18</w:t>
            </w:r>
          </w:p>
        </w:tc>
        <w:tc>
          <w:tcPr>
            <w:tcW w:w="1234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zdravotnej alebo veterinárnej starostlivosti alebo s nimi súvisiaceho výskumu (okrem kuchynských a reštauračných odpadov, ktoré nevznikli z priamej zdravotnej starostlivosti) </w:t>
            </w:r>
          </w:p>
        </w:tc>
      </w:tr>
      <w:tr>
        <w:trPr>
          <w:trHeight w:val="585" w:hRule="atLeast"/>
        </w:trPr>
        <w:tc>
          <w:tcPr>
            <w:tcW w:w="12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</w:t>
            </w:r>
          </w:p>
        </w:tc>
        <w:tc>
          <w:tcPr>
            <w:tcW w:w="1234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zariadení na úpravu odpadu, z čistiarní odpadových vôd mimo miesta ich vzniku a úpravní pitnej vody a priemyselnej vody </w:t>
            </w:r>
          </w:p>
        </w:tc>
      </w:tr>
      <w:tr>
        <w:trPr>
          <w:trHeight w:val="690" w:hRule="atLeast"/>
        </w:trPr>
        <w:tc>
          <w:tcPr>
            <w:tcW w:w="1206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</w:t>
            </w:r>
          </w:p>
        </w:tc>
        <w:tc>
          <w:tcPr>
            <w:tcW w:w="12348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Komunálne odpady (odpady z domácností a podobné odpady z obchodu, priemyslu a inštitúcií) vrátane ich zložiek zo separovaného zberu </w:t>
            </w:r>
          </w:p>
        </w:tc>
      </w:tr>
    </w:tbl>
    <w:p>
      <w:pPr>
        <w:spacing w:before="0" w:after="0"/>
        <w:ind w:left="120"/>
        <w:jc w:val="left"/>
      </w:pPr>
    </w:p>
    <w:bookmarkEnd w:id="101"/>
    <w:bookmarkEnd w:id="97"/>
    <w:bookmarkStart w:name="prilohy.priloha-priloha_c_1_k_vyhlaske_c_284_2001_z_z.op-zoznam_skupin_podskupin_a_druhov_odpadov.op-odrazka_b" w:id="102"/>
    <w:p>
      <w:pPr>
        <w:spacing w:before="0" w:after="0"/>
        <w:ind w:left="120"/>
        <w:jc w:val="left"/>
      </w:pPr>
      <w:bookmarkStart w:name="prilohy.priloha-priloha_c_1_k_vyhlaske_c_284_2001_z_z.op-zoznam_skupin_podskupin_a_druhov_odpadov.op-odrazka_b" w:id="103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1_k_vyhlaske_c_284_2001_z_z.op-zoznam_skupin_podskupin_a_druhov_odpadov.op-odrazka_b.oznacenie" w:id="10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B. </w:t>
      </w:r>
      <w:bookmarkEnd w:id="104"/>
      <w:bookmarkStart w:name="prilohy.priloha-priloha_c_1_k_vyhlaske_c_284_2001_z_z.op-zoznam_skupin_podskupin_a_druhov_odpadov.op-odrazka_b.text" w:id="105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Prehľad skupín, podskupín a druhov odpadov </w:t>
      </w:r>
      <w:bookmarkEnd w:id="105"/>
    </w:p>
    <w:bookmarkEnd w:id="103"/>
    <w:bookmarkStart w:name="prilohy.priloha-priloha_c_1_k_vyhlaske_c_284_2001_z_z.op-zoznam_skupin_podskupin_a_druhov_odpadov.op-odrazka_b.text2" w:id="106"/>
    <w:p>
      <w:pPr>
        <w:spacing w:before="0" w:after="0"/>
        <w:ind w:left="120"/>
        <w:jc w:val="left"/>
      </w:pPr>
      <w:bookmarkStart w:name="prilohy.priloha-priloha_c_1_k_vyhlaske_c_284_2001_z_z.op-zoznam_skupin_podskupin_a_druhov_odpadov.op-odrazka_b.text2.blokTextu" w:id="107"/>
    </w:p>
    <w:tbl>
      <w:tblPr>
        <w:tblW w:w="0" w:type="auto"/>
        <w:tblCellSpacing w:w="20" w:type="dxa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1881"/>
        <w:gridCol w:w="10104"/>
        <w:gridCol w:w="1569"/>
      </w:tblGrid>
      <w:tr>
        <w:trPr>
          <w:trHeight w:val="199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Číslo skupiny,</w:t>
            </w:r>
          </w:p>
          <w:p>
            <w:pPr>
              <w:spacing w:before="0" w:after="0"/>
              <w:ind w:left="135"/>
              <w:jc w:val="left"/>
            </w:pP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 xml:space="preserve"> podskupiny, </w:t>
            </w:r>
          </w:p>
          <w:p>
            <w:pPr>
              <w:spacing w:before="0" w:after="0"/>
              <w:ind w:left="135"/>
              <w:jc w:val="left"/>
            </w:pPr>
          </w:p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 xml:space="preserve"> a druhu odpadu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Názov skupiny, podskupiny a druhu odpadu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Kategória odpadu</w:t>
            </w:r>
          </w:p>
        </w:tc>
      </w:tr>
      <w:tr>
        <w:trPr>
          <w:trHeight w:val="85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POCHÁDZAJÚCE Z GEOLOGICKÉHO PRIESKUMU, ŤAŽBY, ÚPRAVY A ĎALŠIEHO SPRACOVANIA NERASTOV A KAMEŇA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ŤAŽBY NERASTOV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01 01 01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 ťažby rudných nerastov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01 01 02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 ťažby nerudných nerastov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FYZIKÁLNEHO A CHEMICKÉHO SPRACOVANIA RUDNÝCH NERASTOV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01 03 04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kyslá hlušina zo spracovania sírnej rudy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01 03 05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iná hlušina obsahujúca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01 03 06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hlušina iná ako uvedená v 01 03 04 a 01 03 05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01 03 07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odpady obsahujúce nebezpečné látky z fyzikálneho a chemického spracovania rudných nerastov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01 03 08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prachový a práškový odpad iný ako uvedený v 01 03 07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01 03 09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červený kal z výroby hliníka iný ako odpady uvedené v 01 03 07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01 03 99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FYZIKÁLNEHO A CHEMICKÉHO SPRACOVANIA NERUDNÝCH NERASTOV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01 04 07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obsahujúce nebezpečné látky z fyzikálneho a chemického spracovania nerudných nerastov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N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01 04 08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odpadový štrk a drvené horniny iné ako uvedené v 01 04 07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01 04 09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odpadový piesok a íly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01 04 10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prachový a práškový odpad iný ako uvedený v 01 04 07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01 04 11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spracovania potaše a kamennej soli iné ako uvedené v 01 04 07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01 04 12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hlušina a iné odpady z prania a čistenia nerastov iné ako uvedené v 01 04 07 a v 01 04 11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01 04 13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rezania a pílenia kameňa iné ako uvedené v 01 04 07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01 04 99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VRTNÉ KALY A INÉ VRTNÉ ODPADY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01 05 04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vrtné kaly a odpady z vodných vrtov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01 05 05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vrtné kaly obsahujúce ropné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01 05 06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vrtné kaly a iné vrtné odpady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01 05 07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vrtné kaly a odpady s obsahom bária iné ako uvedené v 01 05 05 a 01 05 06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01 05 08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vrtné kaly a odpady s obsahom chloridov iné ako uvedené v 01 05 05 a 01 05 06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01 05 99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85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POĽNOHOSPODÁRSTVA, ZÁHRADNÍCTVA, LESNÍCTVA, POĽOVNÍCTVA A RYBÁRSTVA, HYDROPÓNIE A Z VÝROBY A SPRACOVANIA POTRAVÍN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POĽNOHOSPODÁRSTVA, ZÁHRADNÍCTVA, LESNÍCTVA, POĽOVNÍCTVA A RYBÁRSTVA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02 01 01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prania a čistenia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02 01 02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živočíšne tkanivá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02 01 03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rastlinné tkanivá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02 01 04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plasty (okrem obalov)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02 01 06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zvierací trus, moč a hnoj (vrátane znečistenej slamy), kvapalné odpady, oddelene zhromažďované a spracúvané mimo miesta ich vzniku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02 01 07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lesného hospodárstva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02 01 08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agrochemlcké odpady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02 01 09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agrochemlcké odpady iné ako uvedené v 02 01 08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02 01 10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kovy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02 01 99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PRÍPRAVY A SPRACOVANIA MÄSA, RÝB A OSTATNÝCH POTRAVÍN ŽIVOČÍŠNEHO PÔVODU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02 02 01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prania a čistenia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02 02 02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živočíšne tkanivá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02 02 03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materiál nevhodný na spotrebu alebo spracovanie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02 02 04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02 02 99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139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SPRACOVANIA OVOCIA, ZELENINY, OBILNÍN, JEDLÝCH OLEJOV, KAKAA, KÁVY, ČAJU A TABAKU; ODPAD Z KONZERVÁRENSKÉHO A TABAKOVÉHO PRIEMYSLU, VÝROBY KVASNÍC A KVASNIČNÉHO EXTRAKTU, PRÍPRAVY MELASY A FERMENTÁCIE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02 03 01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prania, čistenia, lúpania, odstreďovania a separovania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02 03 02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konzervačných činidiel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02 03 03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extrakcie rozpúšťadlami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02 03 04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látky nevhodné na spotrebu alebo spracovanie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02 03 05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02 03 99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CUKROVARNÍCKEHO PRIEMYSLU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02 04 01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zemina z čistenia a prania repy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02 04 02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uhličitan vápenatý nevyhovujúcej kvality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02 04 03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02 04 99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PRIEMYSLU MLIEČNYCH VÝROBKOV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02 05 01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látky nevhodné na spotrebu alebo spracovanie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02 05 02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02 05 99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PEKÁRENSKÉHO A CUKROVINKÁRSKEHO PRIEMYSLU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02 06 01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materiály nevhodné na spotrebu alebo spracovanie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60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02 06 02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konzervačných činidiel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02 06 03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02 06 99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VÝROBY ALKOHOLICKÝCH A NEALKOHOLICKÝCH NÁPOJOV (OKREM KÁVY, ČAJU A KAKAA)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02 07 01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 prania, čistenia a mechanického spracovania surovín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02 07 02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 destilácie liehu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02 07 03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 chemického spracovania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02 07 04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materiály nevhodné na spotrebu alebo spracovanie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02 07 05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ieho vzniku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02 07 99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SPRACOVANIA DREVA A Z VÝROBY PAPIERA, LEPENKY, CELULÓZY, REZIVA A NÁBYTKU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03 01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SPRACOVANIA DREVA A Z VÝROBY REZIVA A NÁBYTKU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03 01 01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odpadová kôra a korok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03 01 04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piliny, hobliny, odrezky, odpadové rezivo alebo drevotrieskové/drevovláknité dosky, dyhy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03 01 05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piliny, hobliny, odrezky, odpadové rezivo alebo drevotrieskové/ drevovláknité dosky, dyhy iné ako uvedené v 03 01 04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03 01 99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03 02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PROSTRIEDKY NA OCHRANU DREVA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03 02 01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bezhalogénované organické prostriedky na ochranu dreva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03 02 02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organochlórované prostriedky na ochranu dreva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03 02 03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organokovové prostriedky na ochranu dreva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03 02 04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anorganické prostriedky na ochranu dreva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03 02 05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prostriedky na ochranu dreva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03 02 99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03 03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VÝROBY A SPRACOVANIA CELULÓZY, PAPIERA A LEPENKY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03 03 01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odpadová kôra a drevo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03 03 02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usadeniny a kaly zo zeleného výluhu (po úprave čierneho výluhu)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03 03 05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odstraňovania tlačiarenských farieb pri recyklácii papiera (deinking)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03 03 07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mechanicky oddelené výmety z recyklácie papiera a lepenky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03 03 08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triedenia papiera a lepenky určených na recykláciu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03 03 09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 vápennej usadeniny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03 03 10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výmety z vlákien, plnív a náterov z mechanickej separácie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03 03 11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iné ako uvedené v 03 03 10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03 03 99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KOŽIARSKEHO, KOŽUŠNÍCKEHO A TEXTILNÉHO PRIEMYSLU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KOŽIARSKEHO A KOŽUŠNÍCKEHO PRIEMYSLU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04 01 01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odpadová glejovka a štiepenka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04 01 02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 lúhovania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04 01 03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odmasťovania obsahujúce rozpúšťadlá bez kvapalnej fázy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04 01 04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činiaca brečka obsahujúca chróm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04 01 05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činiaca brečka neobsahujúca chróm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04 01 06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najmä zo spracovania kvapalného odpadu v mieste jeho vzniku obsahujúce chróm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04 01 07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najmä zo spracovania kvapalného odpadu v mieste jeho vzniku neobsahujúce chróm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04 01 08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odpadová vyčinená koža (holina, stružliny, odrezky, brúsny prach) obsahujúca chróm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04 01 09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vypracúvania a apretácie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04 01 99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TEXTILNÉHO PRIEMYSLU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04 02 09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 kompozitných materiálov (impregnovaný textil, elastomér, plastomér)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04 02 10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organické látky prírodného pôvodu (napr. tuky, vosky)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04 02 14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 apretácie obsahujúci organické rozpúšťadlá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04 02 15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 apretácie iný ako uvedený v 04 02 14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04 02 16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farbivá a pigmenty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04 02 17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farbivá a pigmenty iné ako uvedené v 04 02 16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04 02 19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04 02 20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iné ako uvedené v 04 02 19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04 02 21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nespracovaných textilných vlákien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04 02 22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spracovaných textilných vlákien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04 02 99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SPRACOVANIA ROPY, ČISTENIA ZEMNÉHO PLYNU A PYROLÝZNEHO SPRACOVANIA UHLIA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SPRACOVANIA ROPY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05 01 02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odsoľovania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05 01 03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dna nádrží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05 01 04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kyslej alkylácie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05 01 05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rozliate ropné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05 01 06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prevádzkarne, zariadenia a z činností údržby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05 01 07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kyslé dechty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05 01 08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dechty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05 01 09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05 01 10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iné ako uvedené v 05 01 09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05 01 11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čistenia palív obsahujúce zásady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05 01 12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ropné látky obsahujúce kyseliny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05 01 13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napájacej vody pre kotly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05 01 14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chladiacich kolón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05 01 15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použité filtračné hlinky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7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05 01 16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s obsahom síry z odsírovania ropy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05 01 17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bitúmen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05 01 99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PYROLÝZNEHO SPRACOVANIA UHLIA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05 06 01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kyslé dechty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05 06 03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ostatné dechty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05 06 04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 chladiacich kolón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05 06 99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ČISTENIA A DOPRAVY ZEMNÉHO PLYNU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05 07 01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obsahujúce ortuť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05 07 02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obsahujúce síru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05 07 99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OPADY Z ANORGANICKÝCH CHEMICKÝCH PROCESOV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VÝROBY, SPRACOVANIA, DISTRIBÚCIE A POUŽÍVANIA (VSDP) KYSELÍN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06 01 01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kyselina sírová a kyselina siričitá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06 01 02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kyselina chlorovodíková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06 01 03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kyselina fluorovodíková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06 01 04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kyselina fosforečná a kyselina fosforitá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06 01 05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kyselina dusičná a kyselina dusltá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06 01 06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kyseliny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06 01 99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VSDP ZÁSAD (ALKÁLIÍ)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06 02 01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hydroxid vápenatý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06 02 03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hydroxid amónny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06 02 04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hydroxid sodný a hydroxid draselný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06 02 05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zásady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06 02 99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VSDP SOLÍ, ICH ROZTOKOV A OXIDOV KOVOV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06 03 11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soli a roztoky obsahujúce kyanidy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06 03 13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soli a roztoky obsahujúce ťažké kovy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06 03 14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soli a roztoky iné ako uvedené v 06 03 11 a 06 03 13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06 03 15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oxidy kovov obsahujúce ťažké kovy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06 03 16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oxidy kovov iné ako uvedené v 06 03 15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06 03 99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OBSAHUJÚCE KOVY INÉ AKO UVEDENÉ V 06 03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06 04 03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obsahujúce arzén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06 04 04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obsahujúce ortuť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06 04 05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obsahujúce iné ťažké kovy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06 04 99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840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06 05 02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06 05 03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iné ako uvedené v 06 05 02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VSDP CHEMIKÁLIÍ OBSAHUJÚCICH SÍRU, ZO SÍRNYCH CHEMICKÝCH PROCESOV A Z ODSÍROVACÍCH PROCESOV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06 06 02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obsahujúce nebezpečné sulfidy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06 06 03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obsahujúce sulfidy iné ako uvedené v 06 06 02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06 06 99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VSDP HALOGÉNOV A HALOGÉNOVÝCH CHEMICKÝCH PROCESOV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06 07 01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elektrolýzy obsahujúce azbest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06 07 02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aktívne uhlie z výroby chlóru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06 07 03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 sulfátu bárnatého obsahujúci ortuť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06 07 04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roztoky a kyseliny, napr. kontaktná kyselina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06 07 99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VSDP KREMÍKA A JEHO DERIVÁTOV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06 08 02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obsahujúce nebezpečné silikóny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06 08 99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VSDP CHEMIKÁLIÍ OBSAHUJÚCICH FOSFOR A Z CHEMICKÝCH PROCESOV FOSFORU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06 09 02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troska obsahujúca fosfor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06 09 03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reakcií na báze vápnika obsahujúce nebezpečné látky alebo nimi kontaminované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06 09 04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reakcií na báze vápnika iné ako uvedené v 06 09 03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06 09 99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VSDP CHEMIKÁLIÍ OBSAHUJÚCICH DUSÍK, CHEMICKÝCH PROCESOV DUSÍKA A VÝROBY HNOJÍV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06 10 02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06 10 99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VÝROBY ANORGANICKÝCH PIGMENTOV A KALÍV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06 11 01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reakcií výroby oxidu titaničitého na báze vápnika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06 11 99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ANORGANICKÝCH CHEMICKÝCH PROCESOV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06 13 01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anorganické prostriedky na ochranu rastlín, prostriedky na ochranu dreva a iné biocídy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06 13 02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použité aktívne uhlie (okrem 06 07 02)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06 13 03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priemyselné sadze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06 13 04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spracovania azbestu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06 13 05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sadze z pecí a komínov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06 13 99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ORGANICKÝCH CHEMICKÝCH PROCESOV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VÝROBY, SPRACOVANIA, DISTRIBÚCIE A POUŽÍVANIA (VSDP) ZÁKLADNÝCH ORGANICKÝCH CHEMIKÁLIÍ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07 01 01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premývacie kvapaliny a matečné lúhy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90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07 01 03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organické halogénované rozpúšťadlá, premývacie kvapaliny a matečné lúhy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07 01 04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organické rozpúšťadlá, premývacie kvapaliny a matečné lúhy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07 01 07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halogénované destilačné zvyšky a reakčné splodiny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07 01 08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destilačné zvyšky a reakčné splodiny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07 01 09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halogénované filtračné koláče a použité absorbenty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07 01 10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filtračné koláče a použité absorbenty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07 01 11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07 01 12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iné ako uvedené v 07 01 11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07 01 99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VSDP PLASTOV, SYNTETICKÉHO KAUČUKU A SYNTETICKÝCH VLÁKIEN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07 02 01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premývacie kvapaliny a matečné lúhy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07 02 03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organické halogénované rozpúšťadlá, premývacie kvapaliny a matečné lúhy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07 02 04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organické rozpúšťadlá, premývacie kvapaliny a matečné lúhy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07 02 07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halogénované destilačné zvyšky a reakčné splodiny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07 02 08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destilačné zvyšky a reakčné splodiny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07 02 09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halogénované filtračné koláče a použité absorbenty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07 02 10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filtračné koláče a použité absorbenty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07 02 11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07 02 12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iné ako uvedené v 07 02 11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07 02 13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odpadový plast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07 02 14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prísady (aditíva)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07 02 15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prísady iné ako uvedené v 07 02 14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07 02 16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obsahujúce silikóny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07 02 17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obsahujúce silikóny iné ako uvedené v 07 02 16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>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07 02 99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VSDP ORGANICKÝCH FARBÍV A PIGMENTOV (OKREM 06 1 1)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07 03 01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premývacie kvapaliny a matečné lúhy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07 03 03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organické halogénované rozpúšťadlá, premývacie kvapaliny a matečné lúhy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07 03 04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organické rozpúšťadlá, premývacie kvapaliny a matečné lúhy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07 03 07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halogénované destilačné zvyšky a reakčné splodiny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07 03 08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destilačné zvyšky a reakčné splodiny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07 03 09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halogénované filtračné koláče a použité absorbenty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07 03 10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filtračné koláče a použité absorbenty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07 03 11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07 03 12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iné ako uvedené v 07 03 11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07 03 99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930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VSDP ORGANICKÝCH VÝROBKOV NA OCHRANU RASTLÍN (OKREM 02 01 08 a 02 01 09), PROSTRIEDKOV NA OCHRANU DREVA (OKREM 03 02) A INÝCH BIOCÍDOV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07 04 01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premývacie kvapaliny a matečné lúhy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07 04 03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organické halogénované rozpúšťadlá, premývacie kvapaliny a matečné lúhy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07 04 04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organické rozpúšťadlá, premývacie kvapaliny a matečné lúhy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07 04 07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halogénované destilačné zvyšky a reakčné splodiny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07 04 08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destilačné zvyšky a reakčné splodiny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07 04 09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halogénované filtračné koláče a použité absorbenty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07 04 10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filtračné koláče a použité absorbenty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07 04 11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07 04 12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iné ako uvedené v 07 04 11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07 04 13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odpady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07 04 99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VSDP FARMACEUTICKÝCH VÝROBKOV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07 05 01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premývacie kvapaliny a matečné lúhy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07 05 03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organické halogénované rozpúšťadlá, premývacie kvapaliny a matečné lúhy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07 05 04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organické rozpúšťadlá, premývacie kvapaliny a matečné lúhy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07 05 07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halogénované destilačné zvyšky a reakčné splodiny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07 05 08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destilačné zvyšky a reakčné splodiny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07 05 09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halogénované filtračné koláče a použité absorbenty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07 05 10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filtračné koláče a použité absorbenty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0705 11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07 05 12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iné ako uvedené v 07 05 11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07 05 13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odpady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07 05 14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odpady iné ako uvedené v 07 05 13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07 05 99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VSDP TUKOV, MAZÍV, MYDIEL, DETERGENTOV, DEZINFEKČNÝCH A KOZMETICKÝCH PROSTRIEDKOV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07 06 01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premývacie kvapaliny a matečné lúhy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07 06 03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organické halogénované rozpúšťadlá, premývacie kvapaliny a matečné lúhy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07 06 04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organické rozpúšťadlá, premývacie kvapaliny a matečné lúhy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07 06 07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halogénované destilačné zvyšky a reakčné splodiny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07 06 08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destilačné zvyšky a reakčné splodiny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07 06 09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halogénované filtračné koláče a použité absorbenty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07 06 10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filtračné koláče a použité absorbenty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07 06 11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07 06 12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iné ako uvedené v 07 06 11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07 06 99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660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VSDP ČISTÝCH CHEMIKÁLIÍ A CHEMICKÝCH VÝROBKOV INAK NEŠPECIFIKOVANÝCH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07 07 01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premývacie kvapaliny a matečné lúhy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07 07 03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organické halogénované rozpúšťadlá, premývacie kvapaliny a matečné lúhy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07 07 04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organické rozpúšťadlá, premývacie kvapaliny a matečné lúhy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07 07 07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halogénované destilačné zvyšky a reakčné splodiny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07 07 08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destilačné zvyšky a reakčné splodiny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07 07 09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halogénované filtračné koláče a použité absorbenty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07 07 10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filtračné koláče a použité absorbenty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07 07 11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07 07 12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iné ako uvedené v 07 07 11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07 07 99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112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VÝROBY, SPRACOVANIA, DISTRIBÚCIE A POUŽÍVANIA (VSDP) NÁTEROVÝCH HMÔT (FARIEB, LAKOV A SMALTOV), LEPIDIEL, TESNIACICH MATERIÁLOV A TLAČIARENSKÝCH FARIEB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VSDP A ODSTRAŇOVANIA FARIEB A LAKOV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08 01 11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farby a laky obsahujúce organické rozpúšťadlá alebo iné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08 01 12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farby a laky iné ako uvedené v 08 01 11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08 01 13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farby alebo laku obsahujúce organické rozpúšťadlá alebo iné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08 01 14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farby alebo laku iné ako uvedené v 08 01 13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08 01 15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kaly obsahujúce farby alebo laky, ktoré obsahujú organické rozpúšťadlá alebo iné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08 01 16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kaly obsahujúce farby alebo laky, iné ako uvedené v 08 01 15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08 01 17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odstraňovania farby alebo laku obsahujúce organické rozpúšťadlá alebo iné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08 01 18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odstraňovania farby alebo laku iné ako uvedené v 08 01 17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08 01 19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suspenzie obsahujúce farby alebo laky, ktoré obsahujú organické rozpúšťadlá alebo iné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08 01 20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suspenzie obsahujúce farby alebo laky, iné ako uvedené v 08 01 19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08 01 21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odpadový odstraňovač farby alebo laku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08 01 99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VSDP INÝCH NÁTEROVÝCH HMÔT (VRÁTANE KERAMICKÝCH MATERIÁLOV)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08 02 01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náterové prášky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08 02 02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kaly obsahujúce keramické materiály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08 02 03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suspenzie obsahujúce keramické materiály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08 02 99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VSDP TLAČIARENSKÝCH FARIEB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08 03 07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kaly obsahujúce tlačiarenskú farbu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08 03 08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vodný kvapalný odpad obsahujúci tlačiarenskú farbu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08 03 12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odpadová tlačiarenská farba obsahujúca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70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08 03 13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odpadová tlačiarenská farba iná ako uvedená v 08 03 12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08 03 14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tlačiarenskej farby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08 03 15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tlačiarenskej farby iné ako uvedené v 08 03 14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08 03 16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leptavé roztoky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08 03 17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odpadový toner do tlačiarne obsahujúci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08 03 18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odpadový toner do tlačiarne iný ako uvedený v 08 03 17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08 03 19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disperzný olej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08 03 99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VSDP LEPIDIEL A TESNIACICH MATERIÁLOV (VRÁTANE VODOTESNIACICH VÝROBKOV)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08 04 09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lepidla a tesniace materiály obsahujúce organické rozpúšťadlá alebo iné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08 04 10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lepidla a tesniace materiály iné ako uvedené v 08 04 09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08 04 11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lepidiel a tesniacich materiálov obsahujúce organické rozpúšťadlá alebo iné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08 04 12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lepidiel a tesniacich materiálov iné ako uvedené v 08 04 11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08 04 13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kaly obsahujúce lepidla alebo tesniace materiály, ktoré obsahujú organické rozpúšťadlá alebo iné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08 04 14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kaly obsahujúce lepidla alebo tesniace materiály, iné ako uvedené v 08 04 13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08 04 15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vodný kvapalný odpad obsahujúci lepidla alebo tesniace materiály, ktoré obsahujú organické rozpúšťadlá alebo iné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08 04 16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vodný kvapalný odpad obsahujúci lepidla alebo tesniace materiály, iný ako uvedený v 08 04 15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08 04 17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živičný olej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08 04 99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 V 08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08 05 01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izokyanáty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FOTOGRAFICKÉHO PRIEMYSLU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09 01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FOTOGRAFICKÉHO PRIEMYSLU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09 01 01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roztoky vodorozpustných vývojok a aktivátorov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09 01 02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roztoky vodorozpustných vývojok ofsetových dosiek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09 01 03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roztoky vývojok. rozpustných v rozpúšťadlách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09 01 04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roztoky ustaľovačov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09 01 05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bieliace roztoky a roztoky bieliacich ustaľovačov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09 01 06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spracovania fotografických odpadov v mieste ich vzniku obsahujúce striebro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09 01 07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fotografický film a papiere obsahujúce striebro alebo zlúčeniny striebra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09 01 08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fotografický film a papiere neobsahujúce striebro alebo zlúčeniny striebra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09 01 10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jednorazové kamery bez batérií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09 01 11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jednorazové kamery s batériami zaradené do 16 06 01, 16 06 02 alebo 16 06 03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09 01 12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jednorazové kamery s batériami iné ako uvedené v 09 01 11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09 01 13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vodný kvapalný odpad z regenerácie striebra v mieste regenerácie iný ako uvedený v 09 01 06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480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09 01 99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TEPELNÝCH PROCESOV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ELEKTRÁRNÍ A INÝCH SPAĽOVACÍCH ZARIADENÍ (OKREM 19)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10 01 01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popol, škvara a prach z kotlov (okrem prachu z kotlov uvedeného v 10 01 04)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10 01 02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popolček z uhlia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10 01 03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popolček z rašeliny a (neupraveného) dreva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10 01 04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popolček a prach z kotlov zo spaľovania oleja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10 01 05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reakčné splodiny z odsírovania dymových plynov na báze vápnika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10 01 07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reakčné splodiny z odsírovania dymových plynov na báze vápnika vo forme kalu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10 01 09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kyselina sírová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10 01 13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popolček z emulgovaných uhľovodíkov použitých ako palivo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10 01 14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popol, škvara a prach z kotlov zo spaľovania odpadov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10 01 15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popol, škvara a prach z kotlov zo spaľovania odpadov iné ako uvedené v 10 01 14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10 01 16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popolček zo spaľovania odpadov obsahujúci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10 01 17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popolček zo spaľovania odpadov iný ako uvedený v 10 01 16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10 01 18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čistenia plynu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10 01 19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čistenia plynu iné ako uvedené v 10 01 05, 10 01 07 a 10 01 18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10 01 20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10 01 21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iné ako uvedené v 10 01 20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10 01 22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kaly z čistenia kotlov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10 01 23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kaly z čistenia kotlov iné ako uvedené v 10 01 22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10 01 24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piesky z fluidnej vrstvy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10 01 25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skladovania a úpravy pre uhoľné elektrárne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10 01 26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úpravy chladiacej vody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10 01 99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ŽELEZIARSKEHO A OCELIARSKEHO PRIEMYSLU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10 02 01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zo spracovania trosky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10 02 02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nespracovaná troska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10 02 07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odpady z čistenia plynu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10 02 08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odpady z čistenia plynu iné ako uvedené v 10 02 07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10 02 10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okuje z valcovania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10 02 11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úpravy chladiacej vody obsahujúce olej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10 02 12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úpravy chladiacej vody iné ako uvedené v 10 02 11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10 02 13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a filtračné koláče z čistenia plynu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10 02 14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a filtračné koláče z čistenia plynov iné ako uvedené v 10 02 13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10 02 15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kaly a filtračné koláče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10 02 99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TERMICKEJ METALURGIE HLINÍKA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480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10 03 02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anódový šrot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10 03 04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trosky z prvého tavenia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10 03 05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odpadový oxid hlinitý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10 03 08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soľné trosky z druhého tavenia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10 03 09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čierne stery z druhého tavenia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10 03 15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peny, ktoré sú horľavé alebo ktoré pri styku s vodou uvoľňujú horľavé plyny v nebezpečných množstvách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10 03 16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peny iné ako uvedené v 10 03 15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10 03 17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obsahujúce decht z výroby anód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10 03 18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obsahujúce uhlík z výroby anód iné ako uvedené v 10 03 17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10 03 19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prach z dymových plynov obsahujúci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10 03 20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prach z dymových plynov iný ako uvedený v 10 03 19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10 03 21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tuhé znečisťujúce látky a prach (vrátane prachu z guľových mlynov)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10 03 22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tuhé znečisťujúce látky a prach (vrátane prachu z guľových mlynov) iné ako uvedené v 10 03 21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10 03 23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odpady z čistenia plynu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10 03 24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odpady z čistenia plynu iné ako uvedené v 10 03 23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10 03 25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a filtračné koláče z čistenia plynu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10 03 26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a filtračné koláče z čistenia plynu iné ako uvedené v 10 03 25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10 03 27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úpravy chladiacej vody obsahujúce olej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10 03 28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úpravy chladiacej vody iné ako uvedené v 10 03 27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10 03 29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úpravy soľných trosiek a čiernych sterov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10 03 30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úpravy soľných trosiek a čiernych sterov iné ako uvedené v 10 03 29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10 03 99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TERMICKEJ METALURGIE OLOVA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10 04 01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trosky z prvého a druhého tavenia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10 04 02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stery a peny z prvého a druhého tavenia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10 04 03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arzeničnan vápenatý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10 04 04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prach z dymových plynov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10 04 05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tuhé znečisťujúce látky a prach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10 04 06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odpady z čistenia plynov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10 04 07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a filtračné koláče z čistenia plynov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10 04 09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úpravy chladiacej vody obsahujúce olej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10 04 10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úpravy chladiacej vody iné ako uvedené v 10 04 09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10 04 99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TERMICKEJ METALURGIE ZINKU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10 05 01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trosky z prvého a druhého tavenia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10 05 03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prach z dymových plynov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10 05 04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tuhé znečisťujúce látky a prach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10 05 05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tuhý odpad z čistenia plynov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10 05 06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a filtračné koláče z čistenia plynov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90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10 05 08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úpravy chladiacej vody obsahujúce olej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10 05 09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úpravy chladiacej vody iné ako uvedené v 10 05 08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10 05 10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stery a peny, ktoré sú horľavé alebo ktoré pri styku s vodou uvoľňujú horľavé plyny v nebezpečných množstvách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10 05 11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stery a peny iné ako uvedené v 10 05 10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10 05 99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TERMICKEJ METALURGIE MEDI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10 06 01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trosky z prvého a druhého tavenia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10 06 02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stery a peny z prvého a druhého tavenia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10 06 03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prach z dymových plynov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10 06 04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tuhé znečisťujúce látky a prach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10 06 06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odpady z čistenia plynov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10 06 07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a filtračné koláče zo spracovania plynu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10 06 09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úpravy chladiacej vody obsahujúce olej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10 06 10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úpravy chladiacej vody iné ako uvedené v 10 06 09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10 06 99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TERMICKEJ METALURGIE STRIEBRA, ZLATA A PLATINY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10 07 01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trosky z prvého a druhého tavenia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10 07 02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stery a peny z prvého a druhého tavenia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10 07 03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odpady z čistenia plynov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10 07 04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tuhé znečisťujúce látky a prach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10 07 05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a filtračné koláče z čistenia plynov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10 07 07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úpravy chladiacej vody obsahujúce olej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10 07 08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úpravy chladiacej vody iné ako uvedené v 10 07 07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10 07 99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TERMICKEJ METALURGIE INÝCH NEŽELEZNÝCH KOVOV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10 08 04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znečisťujúce látky a prach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10 08 08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soľná troska z prvého a druhého tavenia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10 08 09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trosky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10 08 10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stery a peny, ktoré sú horľavé alebo ktoré pri styku s vodou uvoľňujú horľavé plyny v nebezpečných množstvách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10 08 11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stery a peny iné ako uvedené v 10 08 10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10 08 12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obsahujúce decht z výroby anód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10 08 13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obsahujúce uhlík z výroby anód, iné ako uvedené v 10 08 12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10 08 14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anódový šrot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10 08 15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prach z dymových plynov obsahujúci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10 08 16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prach z dymových plynov iný ako uvedený v 10 08 15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10 08 17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a filtračné koláče z čistenia dymových plynov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10 08 18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a filtračné koláče z čistenia dymových plynov iné ako uvedené v 10 08 17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10 08 19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úpravy chladiacej vody obsahujúce olej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480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10 08 20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úpravy chladiacej vody iné ako uvedené v 10 08 19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10 08 99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ZLIEVANIA ŽELEZNÝCH KOVOV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10 09 03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pecná troska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10 09 05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odlievacie jadrá a formy nepoužité na odlievanie,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10 09 06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odlievacie jadrá a formy nepoužité na odlievanie, iné ako uvedené v 10 09 05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10 09 07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odlievacie jadrá a formy použité na odlievanie,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10 09 08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odlievacie jadrá a formy použité na odlievanie, iné ako uvedené v 10 09 07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10 09 09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prach z dymových plynov obsahujúci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10 09 10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prach z dymových plynov iný ako uvedený v 10 09 09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10 09 11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tuhé znečisťujúce látky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10 09 12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tuhé znečisťujúce látky iné ako uvedené v 10 09 11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10 09 13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spojivá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10 09 14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spojivá iné ako uvedené v 10 09 13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10 09 15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 prostriedkov na indikáciu trhlín obsahujúci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10 09 16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 prostriedkov na indikáciu trhlín iný ako uvedený v 10 09 15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10 09 99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ZLIEVANIA NEŽELEZNÝCH KOVOV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10 10 03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pecná troska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10 10 05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odlievacie jadrá a formy nepoužité na odlievanie,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10 10 06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odlievacie jadrá a formy nepoužité na odlievanie, iné ako uvedené v 10 10 05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10 10 07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odlievacie jadrá a formy použité na odlievanie,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10 10 08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odlievacie jadrá a formy použité na odlievanie, iné ako uvedené v 10 10 07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10 10 09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prach z dymových plynov obsahujúci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10 10 10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prach z dymových plynov iný ako uvedený v 10 10 09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10 10 11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tuhé znečisťujúce látky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10 10 12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tuhé znečisťujúce látky iné ako uvedené v 10 10 11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10 10 13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spojivá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10 10 14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spojivá iné ako uvedené v 10 10 13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10 10 15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 prostriedkov na indikáciu trhlín obsahujúci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10 10 16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 prostriedkov na indikáciu trhlín iný ako uvedený v 10 10 15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10 10 99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VÝROBY SKLA A SKLENÝCH VÝROBKOV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10 11 03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vláknité materiály na báze skla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10 11 05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znečisťujúce látky a prach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10 11 09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zo surovinovej zmesi pred tepelným spracovaním obsahujúci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10 11 10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zo surovinovej zmesi pred tepelným spracovaním iný ako uvedený v 10 11 09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10 11 11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sklený odpad v malých časticiach a sklený prach obsahujúce ťažké kovy (napr. katódové tuby)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10 11 12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sklo iné ako uvedené v 10 11 11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90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10 11 13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 z leštenia a brúsenia skla obsahujúci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10 11 14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 z leštenia a brúsenia skla iný ako uvedený v 10 11 13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10 11 15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odpady z čistenia dymových plynov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10 11 16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odpady z čistenia dymových plynov iné ako uvedené v 10 1 1 15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10 11 17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a filtračné koláče z čistenia dymových plynov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10 11 18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a filtračné koláče z čistenia dymových plynov iné ako uvedené v 10 11 17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10 11 19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odpady zo spracovania kvapalného odpadu v mieste jeho vzniku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10 11 20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odpady zo spracovania kvapalného odpadu v mieste jeho vzniku iné ako uvedené v 10 11 19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10 11 99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VÝROBY KERAMIKY, TEHÁL, OBKLADAČIEK A DLAŽDÍC A STAVEBNÝCH VÝROBKOV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10 12 01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zo surovinovej zmesi pred tepelným spracovaním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10 12 03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znečisťujúce látky a prach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10 12 05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a filtračné koláče z čistenia plynov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10 12 06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vyradené formy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10 12 08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odpadová keramika, odpadové tehly, odpadové obkladačky a dlaždice a odpadová kamenina (po tepelnom spracovaní)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10 12 09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odpady z čistenia plynov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10 12 10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odpady z čistenia plynov iné ako uvedené v 10 12 09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10 12 11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glazúry obsahujúce ťažké kovy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10 12 12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glazúry iné ako uvedené v 10 12 11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10 12 13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 zo spracovania kvapalného odpadu v mieste jeho vzniku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10 12 99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VÝROBY CEMENTU, PÁLENÉHO VÁPNA A SADRY A VÝROBKOV Z NICH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10 13 01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zo surovinovej zmesi pred tepelným spracovaním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10 13 04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pálenia a hasenia vápna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10 13 06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znečisťujúce látky a prach iné ako uvedené v 10 13 12a 10 13 13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10 13 07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a filtračné koláče z čistenia plynov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10 13 09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výroby azbestocementu obsahujúce azbesty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10 13 10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výroby azbestocementu iné ako uvedené v 10 13 09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10 13 11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kompozitných materiálov na báze cementu iné ako uvedené v 10 13 09 a 10 13 10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10 13 12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odpady z čistenia plynu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10 13 13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odpady z čistenia plynu iné ako uvedené v 10 13 12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10 13 14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odpadový betón a betónový kal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10 13 99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KREMATÓRIÍ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10 14 01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čistenia plynu obsahujúce ortuť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1020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CHEMICKEJ POVRCHOVEJ ÚPRAVY KOVOV A NANÁŠANIA KOVOV A INÝCH MATERIÁLOV; ODPADY Z HYDROMETALURGIE NEŽELEZNÝCH KOVOV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112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CHEMICKEJ POVRCHOVEJ ÚPRAVY KOVOV A NANÁŠANIA KOVOV A INÝCH MATERIÁLOV (NAPR. GALVANIZOVANIE, POZINKOVANIE, MORENIE, LEPTANIE, FOSFÁTOVANIE, ALKALICKÉ ODMASŤOVANIE, ANODIZÁCIA)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11 01 05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kyslé moriace roztoky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11 01 06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kyseliny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11 01 07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alkalické moriace roztoky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11 01 08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fosfátovania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11 01 09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a filtračné koláče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11 01 10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a filtračné koláče iné ako uvedené v 11 01 09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11 01 11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oplachovacie kvapaliny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11 01 12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oplachovacie kvapaliny iné ako uvedené v 11 01 11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11 01 13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odmasťovania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11 01 14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odmasťovania iné ako uvedené v 11 01 13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11 01 15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eluáty a kaly z membránových alebo iontomeničových systémov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11 01 16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nasýtené alebo použité iontomeničové živice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11 01 98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odpady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11 01 99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PROCESOV HYDROMETALURGIE NEŽELEZNÝCH KOVOV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11 02 02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hydrometalurgie zinku (vrátane jarositu, goethitu)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11 02 03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výroby anód pre vodné elektrolytické procesy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11 02 05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procesov hydrometalurgie medi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11 02 06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procesov hydrometalurgie medi iné ako uvedené v 11 02 05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11 02 07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odpady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11 02 99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A TUHÉ LÁTKY Z POPÚŠŤACÍCH PROCESOV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11 03 01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obsahujúce kyanidy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11 03 02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odpady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GALVANICKÝCH PROCESOV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11 05 01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tvrdý zinok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11 05 02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zinkový popol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11 05 03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odpady z čistenia plynu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11 05 04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použité tavivo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11 0599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TVAROVANIA, FYZIKÁLNEJ A MECHANICKEJ ÚPRAVY POVRCHOV KOVOV A PLASTOV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TVAROVANIA A FYZIKÁLNEJ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A MECHANICKEJ ÚPRAVY POVRCHOV KOVOV A PLASTOV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1201 01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piliny a triesky zo železných kovov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12 01 02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prach a zlomky zo železných kovov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12 01 03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piliny a triesky z neželezných kovov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480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12 01 04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prach a zlomky z neželezných kovov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12 01 05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hobliny a triesky z plastov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12 01 06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minerálne rezné oleje obsahujúce halogény okrem emulzií a roztokov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12 01 07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minerálne rezné oleje neobsahujúce halogény okrem emulzií a roztokov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12 01 08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rezné emulzie a roztoky obsahujúce halogény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12 01 09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rezné emulzie a roztoky neobsahujúce halogény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12 01 10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syntetické rezné oleje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12 01 12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použité vosky a tuky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12 01 13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zvárania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12 01 14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obrábania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12 01 15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obrábania iné ako uvedené v 12 01 14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12 01 16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odpadový pieskovací materiál obsahujúci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12 01 17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odpadový pieskovací materiál iný ako uvedený v 12 01 16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12 01 18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kovový kal z brúsenia, honovania a lapovania obsahujúci olej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12 01 19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biologicky ľahko rozložiteľný strojový olej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12 01 20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použité brúsne nástroje a brúsne materiály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12 01 21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použité brúsne nástroje a brúsne materiály iné ako uvedené v 12 01 20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12 01 99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PROCESOV ODMASŤOVANIA VODOU A PAROU (OKREM 11)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12 03 01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pracie kvapaliny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12 03 02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odmasťovania parou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OLEJOV A KVAPALNÝCH PALÍV (OKREM JEDLÝCH OLEJOV, 05, 12)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HYDRAULICKÉ OLEJE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7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13 01 01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hydraulické oleje obsahujúce PCB</w:t>
            </w:r>
            <w:hyperlink w:anchor="poznamky.poznamka-1~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/>
              </w:r>
              <w:r>
                <w:rPr>
                  <w:rFonts w:ascii="Times New Roman" w:hAnsi="Times New Roman"/>
                  <w:b w:val="false"/>
                  <w:i w:val="false"/>
                  <w:color w:val="000000"/>
                  <w:sz w:val="18"/>
                  <w:vertAlign w:val="superscript"/>
                </w:rPr>
                <w:t>1</w:t>
              </w:r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)</w:t>
              </w:r>
            </w:hyperlink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13 01 04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chlórované emulzie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13 01 05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nechlórované emulzie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13 01 09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chlórované minerálne hydraulické oleje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13 01 10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nechlórované minerálne hydraulické oleje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13 01 11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syntetické hydraulické oleje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13 01 12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biologicky ľahko rozložiteľné hydraulické oleje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13 01 13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hydraulické oleje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MOTOROVÉ, PREVODOVÉ A MAZACIE OLEJE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13 02 04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chlórované minerálne motorové, prevodové a mazacie oleje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13 02 05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nechlórované minerálne motorové, prevodové a mazacie oleje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13 02 06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syntetické motorové, prevodové a mazacie oleje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13 02 07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biologicky ľahko rozložiteľné syntetické motorové, prevodové a mazacie oleje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13 02 08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motorové, prevodové a mazacie oleje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IZOLAČNÉ OLEJE A OLEJE NA PRENOS TEPLA A INÉ KVAPALINY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13 03 01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Izolačné oleje alebo oleje obsahujúce PCB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13 03 06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chlórované minerálne izolačné a teplonosné oleje iné ako uvedené v 13 03 01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13 03 07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nechlórované minerálne izolačné a teplonosné oleje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13 03 08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syntetické izolačné a teplonosné oleje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13 03 09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biologicky ľahko rozložiteľné izolačné a teplonosné oleje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13 03 10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izolačné a teplonosné oleje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OLEJE Z PREVÁDZKY LODÍ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13 04 01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oleje z prevádzky lodí vnútrozemskej plavby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13 04 02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oleje z prístavných kanálov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13 04 03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oleje z prevádzky iných lodí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ODLUČOVAČOV OLEJA Z VODY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13 05 01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látky z lapačov piesku a odlučovačov oleja z vody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13 05 02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odlučovačov oleja z vody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13 05 03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lapačov nečistôt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13 05 06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olej z odlučovačov oleja z vody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13 05 07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voda obsahujúca olej z odlučovačov oleja z vody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13 05 08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zmesi odpadov z lapačov piesku a odlučovačov oleja z vody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KVAPALNÝCH PALÍV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13 07 01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vykurovací olej a motorová nafta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13 07 02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benzín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13 07 03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palivá (vrátane zmesí)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OLEJOVÉ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13 08 01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alebo emulzie z odsoľovacích zariadení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13 08 02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emulzie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13 08 99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ORGANICKÝCH ROZPÚŠŤADIEL, CHLADIACICH MÉDIÍ A PROPELENTOV (OKREM 07 A 08)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14 06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ORGANICKÝCH ROZPÚŠŤADIEL, CHLADIACICH MÉDIÍ A PIEN A AEROSÓLOV Z PROPELENTOV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14 06 01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chlórfluórované uhľovodíky, HČFČ, HFČ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14 06 02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halogénované rozpúšťadlá a zmesi rozpúšťadiel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14 06 03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rozpúšťadlá a zmesi rozpúšťadiel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14 06 04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alebo tuhé odpady obsahujúce halogénované rozpúšťadlá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14 06 05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alebo tuhé odpady obsahujúce iné rozpúšťadlá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85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OBALY, ABSORBENTY, HANDRY NA ČISTENIE, FILTRAČNÝ MATERIÁL A OCHRANNÉ ODEVY INAK NEŠPECIFIKOVANÉ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15 01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OBALY (VRÁTANE ODPADOVÝCH OBALOV ZO SEPAROVANÉHO ZBERU KOMUNÁLNYCH ODPADOV)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15 01 01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obaly z papiera a lepenky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15 01 02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obaly z plastov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15 01 03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obaly z dreva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15 01 04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obaly z kovu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15 01 05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kompozitné obaly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15 01 06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zmiešané obaly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15 01 07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obaly zo skla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30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15 01 09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obaly z textilu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15 01 10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obaly obsahujúce zvyšky nebezpečných látok alebo kontaminované nebezpečnými látkami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15 01 11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kovové obaly obsahujúce nebezpečný tuhý pórovitý základný materiál (napr. azbest) vrátane prázdnych tlakových nádob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N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15 02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ABSORBENTY, FILTRAČNÉ MATERIÁLY, HANDRY NA ČISTENIE A OCHRANNÉ ODEVY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85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15 02 02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absorbenty, filtračné materiály vrátane olejových filtrov inak nešpecifikovaných, handry na čistenie, ochranné odevy kontaminované nebezpečnými látkami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15 02 03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absorbenty, filtračné materiály, handry na čistenie a ochranné odevy iné ako uvedené v 15 02 02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O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 V TOMTO KATALÓGU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112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STARÉ VOZIDLÁ Z ROZLIČNÝCH DOPRAVNÝCH PROSTRIEDKOV (VRÁTANE STROJOV NEURČENÝCH NA ČESTNÚ PREMÁVKU) A ODPADY Z DEMONTÁŽE STARÝCH VOZIDIEL A ÚDRŽBY VOZIDIEL (OKREM 13, 14, 16 06 a 16 08)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16 01 03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opotrebované pneumatiky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16 01 04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staré vozidlá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16 01 06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staré vozidlá neobsahujúce kvapaliny a iné nebezpečné dielce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16 01 07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olejové filtre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16 01 08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dielce obsahujúce ortuť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16 01 09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dielce obsahujúce PČB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16 01 10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výbušné časti (napr. bezpečnostné vzduchové vankúše)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16 01 11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brzdové platničky a obloženie obsahujúce azbest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16 01 12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brzdové platničky a obloženie iné ako uvedené v 16 01 11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16 01 13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brzdové kvapaliny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16 01 14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nemrznúce kvapaliny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16 01 15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nemrznúce kvapaliny iné ako uvedené v 16 01 14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16 01 16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nádrže na skvapalnený plyn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16 01 17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železné kovy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16 01 18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neželezné kovy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16 01 19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plasty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16 01 20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sklo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16 01 21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nebezpečné dielce iné ako uvedené v 16 01 07 až 16 01 11, 16 01 13 a 16 01 14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16 01 22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časti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16 01 99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ELEKTRICKÝCH A ELEKTRONICKÝCH ZARIADENÍ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16 02 09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transformátory a kondenzátory obsahujúce PČB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16 02 10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vyradené zariadenia obsahujúce alebo znečistené PČB, iné ako uvedené v 16 02 09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16 02 11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vyradené zariadenia obsahujúce chlórfluórované uhľovodíky, HČFČ, HFČ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16 02 12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vyradené zariadenia obsahujúce voľný azbest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64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16 02 13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vyradené zariadenia obsahujúce nebezpečné časti, iné ako uvedené v 16 02 09 až 16 02 12</w:t>
            </w:r>
            <w:hyperlink w:anchor="poznamky.poznamka-2~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/>
              </w:r>
              <w:r>
                <w:rPr>
                  <w:rFonts w:ascii="Times New Roman" w:hAnsi="Times New Roman"/>
                  <w:b w:val="false"/>
                  <w:i w:val="false"/>
                  <w:color w:val="000000"/>
                  <w:sz w:val="18"/>
                  <w:vertAlign w:val="superscript"/>
                </w:rPr>
                <w:t>2</w:t>
              </w:r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)</w:t>
              </w:r>
            </w:hyperlink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16 02 14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vyradené zariadenia iné ako uvedené v 16 02 09 až 16 02 13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16 02 15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nebezpečné časti odstránené z vyradených zariadení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16 02 16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časti odstránené z vyradených zariadení, iné ako uvedené v 16 02 15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VÝROBNÉ ŠARŽE A NEPOUŽITÉ VÝROBKY NEVYHOVUJÚCEJ KVALITY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16 03 03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anorganické odpady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16 03 04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anorganické odpady iné ako uvedené v 16 03 03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16 03 05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organické odpady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16 03 06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organické odpady iné ako uvedené v 16 03 05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VÝBUŠNÍN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16 04 01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strelivo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16 04 02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pyrotechnické odpady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16 04 03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odpadové výbušniny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PLYNY V TLAKOVÝCH NÁDOBÁCH A VYRADENÉ CHEMIKÁLIE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16 05 04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plyny v tlakových nádobách vrátane halónov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16 05 05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plyny v tlakových nádobách iné ako uvedené v 16 05 04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16 05 06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laboratórne chemikálie pozostávajúce z nebezpečných látok alebo obsahujúce nebezpečné látky vrátane zmesí laboratórnych chemikálií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16 05 07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vyradené anorganické chemikálie pozostávajúce z nebezpečných látok alebo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16 05 08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vyradené organické chemikálie pozostávajúce z nebezpečných látok alebo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16 05 09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vyradené chemikálie iné ako uvedené v 16 05 06, 16 05 07 alebo 16 05 08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BATÉRIE A AKUMULÁTORY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16 06 01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olovené batérie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16 06 02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niklovo-kadmové batérie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16 06 03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batérie obsahujúce ortuť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16 06 04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alkalické batérie iné ako uvedené v 16 06 03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16 06 05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batérie a akumulátory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16 06 06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oddelene zhromažďovaný elektrolyt z batérií a akumulátorov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ČISTENIA PREPRAVNÝCH NÁDRŽÍ, SKLADOVACÍCH NÁDRŽÍ A SUDOV (OKREM 05 A 13)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16 07 08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obsahujúce olej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16 07 09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obsahujúce iné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16 07 99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POUŽITÉ KATALYZÁTORY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16 08 01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použité katalyzátory obsahujúce zlato, striebro, rénium, ródium, paládium, irídium alebo platinu okrem 16 08 07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64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16 08 02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použité katalyzátory obsahujúce nebezpečné prechodné kovy</w:t>
            </w:r>
            <w:hyperlink w:anchor="poznamky.poznamka-3~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/>
              </w:r>
              <w:r>
                <w:rPr>
                  <w:rFonts w:ascii="Times New Roman" w:hAnsi="Times New Roman"/>
                  <w:b w:val="false"/>
                  <w:i w:val="false"/>
                  <w:color w:val="000000"/>
                  <w:sz w:val="18"/>
                  <w:vertAlign w:val="superscript"/>
                </w:rPr>
                <w:t>3</w:t>
              </w:r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)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alebo nebezpečné zlúčeniny prechodných kovov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16 08 03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použité katalyzátory obsahujúce prechodné kovy alebo zlúčeniny prechodných kovov, inak nešpecifikované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16 08 04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použité katalyzátory z krakovacích procesov okrem 16 08 07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16 08 05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použité katalyzátory obsahujúce kyselinu fosforečnú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40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16 08 06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použité kvapaliny využité ako katalyzátor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16 08 07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použité katalyzátory kontaminované nebezpečnými látkami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OXIDUJÚCE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16 09 01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manganistany, napr. manganistan draselný (hypermangán)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16 09 02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chrómany, napr. chróman draselný, dvojchróman draselný alebo sodný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16 09 03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peroxidy, napr. peroxid vodíka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16 09 04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oxidujúce látky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KVAPALNÉ ODPADY URČENÉ NA SPRACOVANIE MIMO MIESTA ICH VZNIKU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16 1001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kvapalné odpady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16 10 02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kvapalné odpady iné ako uvedené v 16 10 01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16 10 03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koncentráty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16 10 04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koncentráty iné ako uvedené v 16 10 03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ODPADOVÉ VÝMUROVKY A ŽIARUVZDORNÉ MATERIÁLY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16 11 01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výmurovky a žiaruvzdorné materiály na báze uhlíka z metalurgických procesov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16 11 02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výmurovky a žiaruvzdorné materiály na báze uhlíka z metalurgických procesov iné ako uvedené v 16 11 01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16 11 03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výmurovky a žiaruvzdorné materiály z metalurgických procesov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16 11 04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výmurovky a žiaruvzdorné materiály z metalurgických procesov iné ako uvedené v 16 11 03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16 11 05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výmurovky a žiaruvzdorné materiály z nemetalurgických procesov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16 11 06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výmurovky a žiaruvzdorné materiály z nemetalurgických procesov iné ako uvedené v 16 11 05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STAVEBNÉ ODPADY A ODPADY Z DEMOLÁCIÍ (VRÁTANE VÝKOPOVEJ ZEMINY Z KONTAMINOVANÝCH MIEST)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BETÓN, TEHLY, DLAŽDICE, OBKLADAČKY A KERAMIKA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17 01 01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betón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17 01 02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tehly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17 01 03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obkladačky, dlaždice a keramika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17 01 06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zmesi alebo oddelené zložky betónu, tehál, obkladačiek, dlaždíc a keramiky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17 01 07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zmesi betónu, tehál, obkladačiek, dlaždíc a keramiky iné ako uvedené v 17 01 06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DREVO, SKLO A PLASTY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17 02 01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drevo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17 02 02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sklo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17 02 03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plasty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17 02 04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sklo, plasty a drevo obsahujúce nebezpečné látky alebo kontaminované nebezpečnými látkami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BITÚMENOVÉ ZMESI, UHOĽNÝ DECHT A DECHTOVÉ VÝROBKY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17 03 01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bitúmenové zmesi obsahujúce uhoľný decht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17 03 02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bitúmenové zmesi iné ako uvedené v 17 03 01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70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17 03 03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uhoľný decht a dechtové výrobky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KOVY (VRÁTANE ICH ZLIATIN)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17 04 01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meď, bronz, mosadz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17 04 02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hliník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17 04 03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olovo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17 04 04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zinok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17 04 05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železo a oceľ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17 04 06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cín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17 04 07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zmiešané kovy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17 04 09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kovový odpad kontaminovaný nebezpečnými látkami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17 04 10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káble obsahujúce olej, uhoľný decht a iné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17 04 11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káble iné ako uvedené v 17 04 10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85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ZEMINA (VRÁTANE VÝKOPOVEJ ZEMINY Z KONTAMINOVANÝCH PLÔCH), KAMENIVO A MATERIÁL Z BAGROVÍSK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17 05 03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zemina a kamenlvo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17 05 04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zemina a kamenlvo iné ako uvedené v 17 05 03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17 05 05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výkopová zemina obsahujúca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17 05 06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výkopová zemina iná ako uvedená v 17 05 05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17 05 07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štrk zo železničného zvršku obsahujúci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17 05 08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štrk zo železničného zvršku iný ako uvedený v 17 05 07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IZOLAČNÉ MATERIÁLY A STAVEBNÉ MATERIÁLY OBSAHUJÚCE AZBEST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17 06 01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izolačné materiály obsahujúce azbest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17 06 03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izolačné materiály pozostávajúce z nebezpečných látok alebo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17 06 04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izolačné materiály iné ako uvedené v 17 06 01 a 17 06 03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17 06 05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stavebné materiály obsahujúce azbest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STAVEBNÝ MATERIÁL NA BÁZE SADRY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17 08 01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stavebné materiály na báze sadry kontaminované nebezpečnými látkami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17 08 02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stavebné materiály na báze sadry iné ako uvedené v 17 08 01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ODPADY ZO STAVIEB A DEMOLÁCIÍ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17 09 01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stavieb a demolácií obsahujúce ortuť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85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17 09 02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stavieb a demolácií obsahujúce PCB (napr. tesniace materiály obsahujúce PCB, podlahové krytiny na báze živíc obsahujúce PCB, izolačné zasklenie obsahujúce PCB, kondenzátory obsahujúce PCB)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17 09 03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odpady zo stavieb a demolácií vrátane zmiešaných odpadov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17 09 04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zmiešané odpady zo stavieb a demolácií iné ako uvedené v 17 09 01, 17 09 02 a 17 09 03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112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ZDRAVOTNEJ ALEBO VETERINÁRNEJ STAROSTLIVOSTI ALEBO S NIMI SÚVISIACEHO VÝSKUMU (OKREM KUCHYNSKÝCH A REŠTAURAČNÝCH ODPADOV, KTORÉ NEVZNIKLI Z PRIAMEJ ZDRAVOTNEJ STAROSTLIVOSTI)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18 01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PÔRODNÍCKEJ STAROSTLIVOSTI, DIAGNOSTIKY, LIEČBY ALEBO ZDRAVOTNEJ PREVENCIE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18 01 01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ostré predmety okrem 18 01 03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18 01 02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časti a orgány tiel vrátane krvných vreciek a krvných konzerv okrem 18 01 03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18 01 03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odpady, ktorých zber a zneškodňovanie podliehajú osobitným požiadavkám z hľadiska prevencie nákazy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85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18 01 04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odpady, ktorých zber a zneškodňovanie nepodliehajú osobitným požiadavkám z hľadiska prevencie nákazy (napr. obväzy, sadrové odtlačky a obväzy, posteľná bielizeň, jednorazové odevy, plienky)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18 01 06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chemikálie pozostávajúce z nebezpečných látok alebo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18 01 07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chemikálie iné ako uvedené v 18 01 06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18 01 08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cytotoxické a cytostatické liečivá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18 01 09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liečivá iné ako uvedené v 18 01 08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18 01 10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amalgámový odpad z dentálnej starostlivosti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18 02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VETERINÁRNEHO VÝSKUMU, DIAGNOSTIKY, LIEČBY A PREVENTÍVNEJ STAROSTLIVOSTI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18 02 01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ostré predmety okrem 18 02 02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18 02 02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odpady, ktorých zber a zneškodňovanie podliehajú osobitným požiadavkám z hľadiska prevencie nákazy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18 02 03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odpady, ktorých zber a zneškodňovanie nepodliehajú osobitným požiadavkám z hľadiska prevencie nákazy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18 02 05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chemikálie pozostávajúce z nebezpečných látok alebo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18 02 06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chemikálie iné ako uvedené v 18 02 05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18 02 07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cytotoxické a cytostatické liečivá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18 02 08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liečivá iné ako uvedené v 18 02 07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85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ZARIADENÍ NA ÚPRAVU ODPADU, Z ČISTIARNÍ ODPADOVÝCH VÔD MIMO MIESTA ICH VZNIKU A Z ÚPRAVNÍ PITNEJ VODY A PRIEMYSELNEJ VODY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SPAĽOVANIA ALEBO PYROĽÝZY ODPADU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19 01 02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železné materiály odstránené z popola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19 01 05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filtračný koláč z čistenia plynov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19 01 06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vodný kvapalný odpad z čistenia plynov a iný vodný kvapalný odpad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19 01 07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tuhý odpad z čistenia plynov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19 01 10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použité aktívne uhlie z čistenia dymových plynov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19 01 11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popol a škvara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19 01 12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popol a škvara iné ako uvedené v 19 01 11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19 01 13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popolček obsahujúci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19 01 14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popolček iný ako uvedený v 19 01 13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19 01 15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kotolný prach obsahujúci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19 01 16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kotolný prach iný ako uvedený v 19 01 15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19 01 17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 pyrolýzy obsahujúci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19 01 18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 pyrolýzy iný ako uvedený v 19 01 17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19 01 19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piesky z fluidnej vrstvy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19 01 99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109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FYZIKÁLNEJ ALEBO CHEMICKEJ ÚPRAVY ODPADU (VRÁTANE ODSTRAŇOVANIA CHRÓMU A KYANIDOV, NEUTRALIZÁCIE)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19 02 03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predbežne zmiešaný odpad zložený len z odpadov neoznačených ako nebezpečné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19 02 04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predbežne zmiešaný odpad zložený len z odpadov, z ktorých aspoň jeden odpad je označený ako nebezpečný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19 02 05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fyzikálno-chemického spracovania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19 02 06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fyzikálno-chemického spracovania iné ako uvedené v 19 02 05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19 02 07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ropné látky a koncentráty zo separácie (separačných procesov)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19 02 08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kvapalné horľavé odpady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19 02 09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horľavé odpady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19 02 10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horľavé odpady iné ako uvedené v 19 02 08 a 19 02 09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19 02 11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odpady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19 02 99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7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STABILIZOVANÉ A SOLIDIFIKOVANÉ ODPADY</w:t>
            </w:r>
            <w:hyperlink w:anchor="poznamky.poznamka-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/>
              </w:r>
              <w:r>
                <w:rPr>
                  <w:rFonts w:ascii="Times New Roman" w:hAnsi="Times New Roman"/>
                  <w:b w:val="false"/>
                  <w:i w:val="false"/>
                  <w:color w:val="000000"/>
                  <w:sz w:val="18"/>
                  <w:vertAlign w:val="superscript"/>
                </w:rPr>
                <w:t>4</w:t>
              </w:r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)</w:t>
              </w:r>
            </w:hyperlink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7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19 03 04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čiastočne</w:t>
            </w:r>
            <w:hyperlink w:anchor="poznamky.poznamka-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/>
              </w:r>
              <w:r>
                <w:rPr>
                  <w:rFonts w:ascii="Times New Roman" w:hAnsi="Times New Roman"/>
                  <w:b w:val="false"/>
                  <w:i w:val="false"/>
                  <w:color w:val="000000"/>
                  <w:sz w:val="18"/>
                  <w:vertAlign w:val="superscript"/>
                </w:rPr>
                <w:t>5</w:t>
              </w:r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)</w:t>
              </w:r>
            </w:hyperlink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stabilizované odpady označené ako nebezpečné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19 03 05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stabilizované odpady iné ako uvedené v 19 03 04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19 03 06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solidifikované odpady označené ako nebezpečné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19 03 07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solidifikované odpady iné ako uvedené v 19 03 06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VITRIFIKOVANÝ ODPAD A ODPAD Z VITRIFIKÁCIE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19 04 01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vitrifikovaný odpad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19 04 02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popolček a iný odpad z úpravy dymových plynov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19 04 03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nevitrifikovaná tuhá fáza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19 04 04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vodný kvapalný odpad z ochladzovania vitrifikovaného odpadu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AERÓBNEJ ÚPRAVY TUHÝCH ODPADOV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19 05 01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nekompostované zložky komunálnych odpadov a podobných odpadov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19 05 02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nekompostované zložky živočíšneho a rastlinného odpadu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19 05 03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kompost nevyhovujúcej kvality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19 05 99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ANAERÓBNEJ ÚPRAVY ODPADU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19 06 03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kvapaliny z anaeróbnej úpravy komunálnych odpadov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19 06 04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zvyšky kvasenia z anaeróbnej úpravy komunálnych odpadov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19 06 05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kvapaliny z anaeróbnej úpravy živočíšneho a rastlinného odpadu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19 06 06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zvyšky kvasenia a kal z anaeróbnej úpravy živočíšneho a rastlinného odpadu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19 06 99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PRIESAKOVÁ KVAPALINA ZO SKLÁDOK ODPADOV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19 07 02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priesaková kvapalina zo skládky odpadov obsahujúca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19 07 03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priesaková kvapalina zo skládky odpadov iná ako uvedená v 19 07 02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ČISTIARNÍ ODPADOVÝCH VÔD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19 08 01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zhrabky z hrablíc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19 08 02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 lapačov plesku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19 08 05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čistenia komunálnych odpadových vôd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19 08 06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nasýtené alebo použité iontomeničové živice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19 08 07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roztoky a kaly z regenerácie iontomeničov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19 08 08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 membránových systémov s obsahom ťažkých kovov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19 08 09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zmesi tukov a olejov z odlučovačov oleja z vody obsahujúce jedlé oleje a tuky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19 08 10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zmesi tukov a olejov z odlučovačov oleja z vody iné ako uvedené v 19 08 09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19 08 11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obsahujúce nebezpečné látky z biologickej úpravy priemyselných odpadových vôd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19 08 12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biologickej úpravy priemyselných odpadových vôd iné ako uvedené v 19 08 1 1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19 08 13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obsahujúce nebezpečné látky z inej úpravy priemyselných odpadových vôd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19 08 14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inej úpravy priemyselných odpadových vôd iné ako uvedené v 19 08 13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19 08 99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ÚPRAVY PITNEJ VODY ALEBO VODY NA PRIEMYSELNÉ POUŽITIE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19 09 01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odpady z primárnych filtrov a hrablíc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19 09 02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čírenia vody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19 09 03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 dekarbonizácie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19 09 04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použité aktívne uhlie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19 09 05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nasýtené alebo použité iontomeničové živice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19 09 06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roztoky a kaly z regenerácie iontomeničov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19 09 99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ŠROTOVANIA KOVOVÝCH ODPADOV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19 10 01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zo železa a z ocele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19 10 02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 neželezných kovov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19 10 03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úletová frakcia a prach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19 10 04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úletová frakcia a prach iné ako uvedené v 19 10 03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19 10 05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frakcie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19 10 06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frakcie iné ako uvedené v 19 10 05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REGENERÁCIE OLEJOV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19 11 01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použité filtračné hlinky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19 11 02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kyslé dechty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19 11 03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kvapalné odpady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19 11 04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čistenia paliva zásadami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19 11 05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19 11 06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spracovania kvapalného odpadu v mieste jeho vzniku iné ako uvedené v 19 11 05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19 11 07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čistenia dymových plynov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19 11 99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85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MECHANICKÉHO SPRACOVANIA ODPADU (NAPR. TRIEDENIA, DRVENIA, LISOVANIA, HUTNENIA A PELETIZOVANIA) INAK NEŠPECIFIKOVANÉ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450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19 12 01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papier a lepenka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19 12 02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železné kovy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19 12 03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neželezné kovy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19 12 04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plasty a guma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19 12 05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sklo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19 12 06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drevo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19 12 07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drevo iné ako uvedené v 19 12 06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19 12 08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textílie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19 12 09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minerálne látky (napr. piesok, kamenivo)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19 12 10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horľavý odpad (palivo z odpadov)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19 12 11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odpady vrátane zmiešaných materiálov z mechanického spracovania odpadu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19 12 12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odpady vrátane zmiešaných materiálov z mechanického spracovania odpadu iné ako uvedené v 19 12 11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O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SANÁCIE PÔDY A PODZEMNEJ VODY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19 13 01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odpady zo sanácie pôdy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19 13 02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sanácie pôdy iné ako uvedené v 19 13 01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19 13 03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sanácie pôdy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19 13 04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sanácie pôdy iné ako uvedené v 19 13 03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19 13 05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sanácie podzemnej vody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19 13 06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kaly zo sanácie podzemnej vody iné ako uvedené v 19 13 05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19 13 07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kvapalné odpady a vodné koncentráty zo sanácie podzemnej vody obsahujúce nebezpečné látky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19 13 08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vodné kvapalné odpady a vodné koncentráty zo sanácie podzemnej vody iné ako uvedené v 19 13 07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O </w:t>
            </w:r>
          </w:p>
        </w:tc>
      </w:tr>
      <w:tr>
        <w:trPr>
          <w:trHeight w:val="85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KOMUNÁLNE ODPADY (ODPADY Z DOMÁCNOSTÍ A PODOBNÉ ODPADY Z OBCHODU, PRIEMYSLU A INŠTITÚCIÍ) VRÁTANE ICH ZLOŽIEK ZO SEPAROVANÉHO ZBERU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SEPAROVANÉ ZBIERANÉ ZLOŽKY KOMUNÁLNYCH ODPADOV (OKREM 1501)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papier a lepenka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sklo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20 01 08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biologicky rozložiteľný kuchynský a reštauračný odpad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20 01 10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šatstvo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20 01 11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textílie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20 01 13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rozpúšťadlá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20 01 14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kyseliny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20 01 15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zásady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20 01 17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fotochemické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20 01 19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pesticídy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20 01 21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žiarivky a iný odpad obsahujúci ortuť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20 01 23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vyradené zariadenia obsahujúce chlórfluórované uhľovodíky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20 01 25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jedlé oleje a tuky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20 01 26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oleje a tuky iné ako uvedené v 20 01 25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70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20 01 27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farby, tlačiarenské farby, lepidla a živice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20 01 28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farby, tlačiarenské farby, lepidla a živice iné ako uvedené v 20 01 27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20 01 29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detergenty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20 01 30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detergenty iné ako uvedené v 20 01 29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20 01 31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cytotoxické a cytostatické liečivá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20 01 32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liečivá iné ako uvedené v 20 01 31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20 01 33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batérie a akumulátory uvedené v 16 06 01, 16 06 02 alebo 16 06 03 a netriedené batérie a akumulátory obsahujúce tieto batérie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7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20 01 34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batérie a akumulátory iné ako uvedené v 20 01 33 </w:t>
            </w:r>
            <w:hyperlink w:anchor="poznamky.poznamka-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/>
              </w:r>
              <w:r>
                <w:rPr>
                  <w:rFonts w:ascii="Times New Roman" w:hAnsi="Times New Roman"/>
                  <w:b w:val="false"/>
                  <w:i w:val="false"/>
                  <w:color w:val="000000"/>
                  <w:sz w:val="18"/>
                  <w:vertAlign w:val="superscript"/>
                </w:rPr>
                <w:t>6</w:t>
              </w:r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)</w:t>
              </w:r>
            </w:hyperlink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20 01 35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vyradené elektrické a elektronické zariadenia iné ako uvedené v 20 01 21 a 20 01 23, obsahujúce nebezpečné časti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20 01 36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vyradené elektrické a elektronické zariadenia iné ako uvedené v 20 01 21, 20 01 23 a 20 01 35 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20 01 37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drevo obsahujúce nebezpečné látky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N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20 01 38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drevo iné ako uvedené v 20 01 37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20 01 39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plasty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20 01 40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kovy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20 01 41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 vymetania komínov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20 01 99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58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ODPADY ZO ZÁHRAD A Z PARKOV (VRÁTANE ODPADU Z CINTORÍNOV)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20 02 01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biologicky rozložiteľný odpad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20 02 02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zemina a kamenivo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20 02 03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biologicky rozložiteľné odpady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20 03 00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INÉ KOMUNÁLNE ODPADY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20 03 01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zmesový komunálny odpad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20 03 02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 trhovísk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20 03 03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 čistenia ulíc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20 03 04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kal zo septikov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20 03 06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odpad z čistenia kanalizácie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20 03 07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objemný odpad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</w:t>
            </w:r>
          </w:p>
        </w:tc>
      </w:tr>
      <w:tr>
        <w:trPr>
          <w:trHeight w:val="315" w:hRule="atLeast"/>
        </w:trPr>
        <w:tc>
          <w:tcPr>
            <w:tcW w:w="1881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20 03 99</w:t>
            </w:r>
          </w:p>
        </w:tc>
        <w:tc>
          <w:tcPr>
            <w:tcW w:w="10104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komunálne odpady inak nešpecifikované</w:t>
            </w:r>
          </w:p>
        </w:tc>
        <w:tc>
          <w:tcPr>
            <w:tcW w:w="1569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  </w:t>
            </w:r>
          </w:p>
        </w:tc>
      </w:tr>
    </w:tbl>
    <w:bookmarkEnd w:id="107"/>
    <w:bookmarkEnd w:id="106"/>
    <w:bookmarkEnd w:id="102"/>
    <w:bookmarkEnd w:id="94"/>
    <w:bookmarkEnd w:id="92"/>
    <w:bookmarkStart w:name="prilohy.priloha-priloha_c_2_k_vyhlaske_c_284_2001_z_z" w:id="108"/>
    <w:p>
      <w:pPr>
        <w:spacing w:before="0" w:after="0"/>
        <w:ind w:left="120"/>
        <w:jc w:val="left"/>
      </w:pPr>
      <w:bookmarkStart w:name="prilohy.priloha-priloha_c_2_k_vyhlaske_c_284_2001_z_z.oznacenie" w:id="109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Príloha č. 2 k vyhláške č. 284/2001 Z. z. </w:t>
      </w:r>
    </w:p>
    <w:bookmarkEnd w:id="109"/>
    <w:bookmarkStart w:name="prilohy.priloha-priloha_c_2_k_vyhlaske_c_284_2001_z_z.op-zoznam_nebezpecnych_vlastnosti_odpadov_podla_bazilejskeho_dohovoru" w:id="110"/>
    <w:p>
      <w:pPr>
        <w:spacing w:before="0" w:after="0"/>
        <w:ind w:left="120"/>
        <w:jc w:val="left"/>
      </w:pPr>
      <w:bookmarkStart w:name="prilohy.priloha-priloha_c_2_k_vyhlaske_c_284_2001_z_z.op-zoznam_nebezpecnych_vlastnosti_odpadov_podla_bazilejskeho_dohovoru" w:id="111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2_k_vyhlaske_c_284_2001_z_z.op-zoznam_nebezpecnych_vlastnosti_odpadov_podla_bazilejskeho_dohovoru.oznacenie" w:id="11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ZOZNAM NEBEZPEČNÝCH VLASTNOSTÍ ODPADOV PODĽA BAZILEJSKÉHO DOHOVORU </w:t>
      </w:r>
      <w:bookmarkEnd w:id="112"/>
      <w:bookmarkStart w:name="prilohy.priloha-priloha_c_2_k_vyhlaske_c_284_2001_z_z.op-zoznam_nebezpecnych_vlastnosti_odpadov_podla_bazilejskeho_dohovoru.text" w:id="113"/>
      <w:bookmarkEnd w:id="113"/>
    </w:p>
    <w:bookmarkEnd w:id="111"/>
    <w:tbl>
      <w:tblPr>
        <w:tblW w:w="0" w:type="auto"/>
        <w:tblCellSpacing w:w="20" w:type="dxa"/>
        <w:tblInd w:w="115" w:type="dxa"/>
        <w:tblBorders>
          <w:top w:val="inset" w:color="000000" w:sz="8"/>
          <w:left w:val="inset" w:color="000000" w:sz="8"/>
          <w:bottom w:val="inset" w:color="000000" w:sz="8"/>
          <w:right w:val="inset" w:color="000000" w:sz="8"/>
          <w:insideH w:val="none"/>
          <w:insideV w:val="none"/>
        </w:tblBorders>
      </w:tblPr>
      <w:tblGrid>
        <w:gridCol w:w="1125"/>
        <w:gridCol w:w="707"/>
        <w:gridCol w:w="11722"/>
      </w:tblGrid>
      <w:tr>
        <w:trPr>
          <w:trHeight w:val="660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Trieda OSN</w:t>
            </w:r>
            <w:hyperlink w:anchor="poznamky.poznamka-1~2">
              <w:r>
                <w:rPr>
                  <w:rFonts w:ascii="Times New Roman" w:hAnsi="Times New Roman"/>
                  <w:b/>
                  <w:i w:val="false"/>
                  <w:color w:val="0000ff"/>
                  <w:sz w:val="22"/>
                  <w:u w:val="single"/>
                </w:rPr>
                <w:t/>
              </w:r>
              <w:r>
                <w:rPr>
                  <w:rFonts w:ascii="Times New Roman" w:hAnsi="Times New Roman"/>
                  <w:b/>
                  <w:i w:val="false"/>
                  <w:color w:val="000000"/>
                  <w:sz w:val="18"/>
                  <w:vertAlign w:val="superscript"/>
                </w:rPr>
                <w:t>1</w:t>
              </w:r>
              <w:r>
                <w:rPr>
                  <w:rFonts w:ascii="Times New Roman" w:hAnsi="Times New Roman"/>
                  <w:b/>
                  <w:i w:val="false"/>
                  <w:color w:val="0000ff"/>
                  <w:sz w:val="22"/>
                  <w:u w:val="single"/>
                </w:rPr>
                <w:t>)</w:t>
              </w:r>
            </w:hyperlink>
          </w:p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Kód</w:t>
            </w:r>
          </w:p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Vlastnosti</w:t>
            </w:r>
          </w:p>
        </w:tc>
      </w:tr>
      <w:tr>
        <w:trPr>
          <w:trHeight w:val="330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1</w:t>
            </w:r>
          </w:p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H1</w:t>
            </w:r>
          </w:p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 xml:space="preserve">Výbušnosť  </w:t>
            </w:r>
          </w:p>
        </w:tc>
      </w:tr>
      <w:tr>
        <w:trPr>
          <w:trHeight w:val="855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Výbušná látka alebo odpad je tuhá alebo kavpalná látka alebo odpad (alebo zmes látok alebo odpadov), ktoré samy osebe sú schopné chemicky reagovať a pritom produkovať plyn takej teploty a takého tlaku a tak rýchlo, že môžu spôsobiť poškodenie okolia. </w:t>
            </w:r>
          </w:p>
        </w:tc>
      </w:tr>
      <w:tr>
        <w:trPr>
          <w:trHeight w:val="330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3</w:t>
            </w:r>
          </w:p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H3</w:t>
            </w:r>
          </w:p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Horľavosť kvapalín</w:t>
            </w:r>
          </w:p>
        </w:tc>
      </w:tr>
      <w:tr>
        <w:trPr>
          <w:trHeight w:val="2805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Slovo horľavý má rovnaký význam ako zápalný. Horľavé kvapaliny sú kvapaliny alebo zmesi kvapalín, alebo kvapaliny obsahujúce pevné látky v roztoku alebo v suspenzii (napr. farby, laky, nátery a iné, ktoré však nezahŕňajú látky ani odpady, ktoré sa inak klasifikujú na základe ich nebezpečnej charakteristiky), ktoré uvoľňujú horľavé pary pri teplotách nepresahujúcich 60,5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  <w:vertAlign w:val="superscript"/>
              </w:rPr>
              <w:t>o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C pri skúške v uzavretej nádobke a nepresahujúcich 65,6 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18"/>
                <w:vertAlign w:val="superscript"/>
              </w:rPr>
              <w:t>o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C pri skúške v otvorenej nádobke. (Pretože výsledky skúšok v uzavretej nádobke a v otvorenej nádobke nie je možné presne porovnávať a dokonca jednotlivé výsledky z rovnakej skúšky sú často rozdielne, predpisy týkajúce sa uvedenej problematiky pripúšťajú určité rozdiely v zmysle definície.) </w:t>
            </w:r>
          </w:p>
        </w:tc>
      </w:tr>
      <w:tr>
        <w:trPr>
          <w:trHeight w:val="585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4.1</w:t>
            </w:r>
          </w:p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H4.1</w:t>
            </w:r>
          </w:p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Horľavosť tuhých látok</w:t>
            </w:r>
          </w:p>
        </w:tc>
      </w:tr>
      <w:tr>
        <w:trPr>
          <w:trHeight w:val="855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Tuhé látky alebo tuhé odpady neklasifikované ako výbušniny, ktoré sú za podmienok, ktorým sú vystavované pri preprave, ľahko zápalné alebo trením môžu spôsobiť požiar alebo k nemu prispieť. </w:t>
            </w:r>
          </w:p>
        </w:tc>
      </w:tr>
      <w:tr>
        <w:trPr>
          <w:trHeight w:val="585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4.2</w:t>
            </w:r>
          </w:p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H4.2</w:t>
            </w:r>
          </w:p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Schopnosť látok alebo odpadov samovoľne sa vznietiť</w:t>
            </w:r>
          </w:p>
        </w:tc>
      </w:tr>
      <w:tr>
        <w:trPr>
          <w:trHeight w:val="855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Látky alebo odpady, ktoré sú schopné samovoľne sa zahrievať za normálnych podmienok, ktorým sú vystavované pri preprave, alebo látky, ktoré sa zahrievajú pri styku so vzduchom a z toho dôvodu sa môžu vznietiť. </w:t>
            </w:r>
          </w:p>
        </w:tc>
      </w:tr>
      <w:tr>
        <w:trPr>
          <w:trHeight w:val="585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4.3</w:t>
            </w:r>
          </w:p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H4.3</w:t>
            </w:r>
          </w:p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Schopnosť látok alebo odpadov uvoľňovať pri styku s vodou horľavé plyny</w:t>
            </w:r>
          </w:p>
        </w:tc>
      </w:tr>
      <w:tr>
        <w:trPr>
          <w:trHeight w:val="585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Látky alebo odpady, ktoré sú pri reakcii s vodou schopné samovoľne sa zapáliť alebo uvoľňovať horľavé plyny v nebezpečnom množstve. </w:t>
            </w:r>
          </w:p>
        </w:tc>
      </w:tr>
      <w:tr>
        <w:trPr>
          <w:trHeight w:val="585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5.1</w:t>
            </w:r>
          </w:p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H5.1</w:t>
            </w:r>
          </w:p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Oxidačná schopnosť</w:t>
            </w:r>
          </w:p>
        </w:tc>
      </w:tr>
      <w:tr>
        <w:trPr>
          <w:trHeight w:val="585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Látky alebo odpady, ktoré samy nemusia byť zápalné, ale prispievajú k horeniu iných materiálov najmä ako zdroj kyslíka. </w:t>
            </w:r>
          </w:p>
        </w:tc>
      </w:tr>
      <w:tr>
        <w:trPr>
          <w:trHeight w:val="585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5.2</w:t>
            </w:r>
          </w:p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H5.2</w:t>
            </w:r>
          </w:p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Tepelná nestálosť organických peroxidov</w:t>
            </w:r>
          </w:p>
        </w:tc>
      </w:tr>
      <w:tr>
        <w:trPr>
          <w:trHeight w:val="585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Organické látky alebo odpady, ktoré obsahujú dvojmocnú štruktúru -O-O-, sú tepelne nestále látky, ktoré môžu podliehať exotermickému samozrýchľujúcemu rozkladu. </w:t>
            </w:r>
          </w:p>
        </w:tc>
      </w:tr>
      <w:tr>
        <w:trPr>
          <w:trHeight w:val="585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6.1</w:t>
            </w:r>
          </w:p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H6.1</w:t>
            </w:r>
          </w:p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Akútna toxicita (jedovatosť)</w:t>
            </w:r>
          </w:p>
        </w:tc>
      </w:tr>
      <w:tr>
        <w:trPr>
          <w:trHeight w:val="585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Látky alebo odpady, schopné spôsobiť smrť alebo vážne poškodiť ľudské zdravie pri požití alebo vdýchnutí či pri styku s pokožkou. </w:t>
            </w:r>
          </w:p>
        </w:tc>
      </w:tr>
      <w:tr>
        <w:trPr>
          <w:trHeight w:val="585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6.2</w:t>
            </w:r>
          </w:p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H6.2</w:t>
            </w:r>
          </w:p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Infekčnosť</w:t>
            </w:r>
          </w:p>
        </w:tc>
      </w:tr>
      <w:tr>
        <w:trPr>
          <w:trHeight w:val="585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Látky alebo odpady obsahujúce živé mikroorganizmy alebo ich toxíny, o ktorých je známe alebo ktoré sú podozrivé, že vyvolávajú choroby zvierat alebo ľudí. </w:t>
            </w:r>
          </w:p>
        </w:tc>
      </w:tr>
      <w:tr>
        <w:trPr>
          <w:trHeight w:val="330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8.</w:t>
            </w:r>
          </w:p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H8</w:t>
            </w:r>
          </w:p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Žieravosť, korozívnosť</w:t>
            </w:r>
          </w:p>
        </w:tc>
      </w:tr>
      <w:tr>
        <w:trPr>
          <w:trHeight w:val="855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Látky alebo odpady, ktoré chemickými účinkami spôsobia ťažké poškodenie v styku so živým tkanivom alebo v prípade úniku poškodia alebo dokonca zničia iný tovar alebo dopravné prostriedky; môžu spôsobiť aj iné riziká. </w:t>
            </w:r>
          </w:p>
        </w:tc>
      </w:tr>
      <w:tr>
        <w:trPr>
          <w:trHeight w:val="600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9</w:t>
            </w:r>
          </w:p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H10</w:t>
            </w:r>
          </w:p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Schopnosť látok alebo odpadov uvoľňovať pri styku so vzduchom alebo s vodou jedovaté plyny</w:t>
            </w:r>
          </w:p>
        </w:tc>
      </w:tr>
      <w:tr>
        <w:trPr>
          <w:trHeight w:val="585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Látky alebo odpady, ktoré pri reakcii so vzduchom alebo s vodou uvoľňujú jedovaté plyny v nebezpečnom množstve. </w:t>
            </w:r>
          </w:p>
        </w:tc>
      </w:tr>
      <w:tr>
        <w:trPr>
          <w:trHeight w:val="330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9</w:t>
            </w:r>
          </w:p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H11</w:t>
            </w:r>
          </w:p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Chronická toxicita (jedovatosť) s oneskoreným účinkom</w:t>
            </w:r>
          </w:p>
        </w:tc>
      </w:tr>
      <w:tr>
        <w:trPr>
          <w:trHeight w:val="585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Látky alebo odpady, ktoré pri vdychovaní alebo požití či pri preniknutí pokožkou múžu vyvolať oneskorené alebo chronické účinky vrátane karcinogenity. </w:t>
            </w:r>
          </w:p>
        </w:tc>
      </w:tr>
      <w:tr>
        <w:trPr>
          <w:trHeight w:val="330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9</w:t>
            </w:r>
          </w:p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H12</w:t>
            </w:r>
          </w:p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Ekotoxicita</w:t>
            </w:r>
          </w:p>
        </w:tc>
      </w:tr>
      <w:tr>
        <w:trPr>
          <w:trHeight w:val="1245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Látky alebo odpady, ktoré pri uvoľnení predstavujú alebo môžu okamžite alebo v oneskorenom čase predstavovať nebezpečenstvo nepriaznivým zaťažením životného prostredia v dôsledku biologickej akumulácie a/alebo jedovatých účinkov na biotické systémy. </w:t>
            </w:r>
          </w:p>
        </w:tc>
      </w:tr>
      <w:tr>
        <w:trPr>
          <w:trHeight w:val="600" w:hRule="atLeast"/>
        </w:trPr>
        <w:tc>
          <w:tcPr>
            <w:tcW w:w="1125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9</w:t>
            </w:r>
          </w:p>
        </w:tc>
        <w:tc>
          <w:tcPr>
            <w:tcW w:w="707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2"/>
              </w:rPr>
              <w:t xml:space="preserve"> H13</w:t>
            </w:r>
          </w:p>
        </w:tc>
        <w:tc>
          <w:tcPr>
            <w:tcW w:w="11722" w:type="dxa"/>
            <w:tcBorders>
              <w:top w:val="outset" w:color="000000" w:sz="8"/>
              <w:left w:val="outset" w:color="000000" w:sz="8"/>
              <w:bottom w:val="outset" w:color="000000" w:sz="8"/>
              <w:right w:val="outset" w:color="000000" w:sz="8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2"/>
              </w:rPr>
              <w:t>Schopnosť látok akýmkoľvek spôsobom po zneškodnení uvoľňovať iné látky, napr. výluhy, ktoré sa vyznačujú niektorou z uvedených charakteristík.</w:t>
            </w:r>
          </w:p>
        </w:tc>
      </w:tr>
    </w:tbl>
    <w:bookmarkStart w:name="prilohy.priloha-priloha_c_2_k_vyhlaske_c_284_2001_z_z.op-zoznam_nebezpecnych_vlastnosti_odpadov_podla_bazilejskeho_dohovoru" w:id="114"/>
    <w:p>
      <w:pPr>
        <w:spacing w:before="0" w:after="0"/>
        <w:ind w:left="120"/>
        <w:jc w:val="left"/>
      </w:pPr>
      <w:bookmarkStart w:name="prilohy.priloha-priloha_c_2_k_vyhlaske_c_284_2001_z_z.op-zoznam_nebezpecnych_vlastnosti_odpadov_podla_bazilejskeho_dohovoru.text" w:id="115"/>
      <w:bookmarkEnd w:id="115"/>
    </w:p>
    <w:bookmarkEnd w:id="114"/>
    <w:bookmarkEnd w:id="110"/>
    <w:bookmarkEnd w:id="108"/>
    <w:bookmarkStart w:name="prilohy.priloha-priloha_c_3_k_vyhlaske_c_284_2001_z_z" w:id="116"/>
    <w:p>
      <w:pPr>
        <w:spacing w:before="0" w:after="0"/>
        <w:ind w:left="120"/>
        <w:jc w:val="left"/>
      </w:pPr>
      <w:bookmarkStart w:name="prilohy.priloha-priloha_c_3_k_vyhlaske_c_284_2001_z_z.oznacenie" w:id="117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Príloha č. 3 k vyhláške č. 284/2001 Z. z. </w:t>
      </w:r>
    </w:p>
    <w:bookmarkEnd w:id="117"/>
    <w:bookmarkStart w:name="prilohy.priloha-priloha_c_3_k_vyhlaske_c_284_2001_z_z.op-zoznam_skupin_odpadov_podliehajucich_rezimu_kontroly_a_zoznam_skodlivin_podla_bazilejskeho_dohovoru" w:id="118"/>
    <w:p>
      <w:pPr>
        <w:spacing w:before="0" w:after="0"/>
        <w:ind w:left="120"/>
        <w:jc w:val="left"/>
      </w:pPr>
      <w:bookmarkStart w:name="prilohy.priloha-priloha_c_3_k_vyhlaske_c_284_2001_z_z.op-zoznam_skupin_odpadov_podliehajucich_rezimu_kontroly_a_zoznam_skodlivin_podla_bazilejskeho_dohovoru" w:id="119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znacenie" w:id="12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ZOZNAM SKUPÍN ODPADOV PODLIEHAJÚCICH REŽIMU KONTROLY A ZOZNAM ŠKODLIVÍN PODĽA BAZILEJSKÉHO DOHOVORU </w:t>
      </w:r>
      <w:bookmarkEnd w:id="120"/>
    </w:p>
    <w:bookmarkEnd w:id="119"/>
    <w:bookmarkStart w:name="prilohy.priloha-priloha_c_3_k_vyhlaske_c_284_2001_z_z.op-zoznam_skupin_odpadov_podliehajucich_rezimu_kontroly_a_zoznam_skodlivin_podla_bazilejskeho_dohovoru.op-odsek_1" w:id="12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.text" w:id="12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Skupiny odpadov: </w:t>
      </w:r>
      <w:bookmarkEnd w:id="122"/>
    </w:p>
    <w:bookmarkEnd w:id="121"/>
    <w:bookmarkStart w:name="prilohy.priloha-priloha_c_3_k_vyhlaske_c_284_2001_z_z.op-zoznam_skupin_odpadov_podliehajucich_rezimu_kontroly_a_zoznam_skodlivin_podla_bazilejskeho_dohovoru.op-odsek_1~1" w:id="123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1.text" w:id="12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Kód </w:t>
      </w:r>
      <w:bookmarkEnd w:id="124"/>
    </w:p>
    <w:bookmarkEnd w:id="123"/>
    <w:bookmarkStart w:name="prilohy.priloha-priloha_c_3_k_vyhlaske_c_284_2001_z_z.op-zoznam_skupin_odpadov_podliehajucich_rezimu_kontroly_a_zoznam_skodlivin_podla_bazilejskeho_dohovoru.op-odsek_1~2" w:id="125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2.text" w:id="12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Y1 klinické odpady z nemocníc, zdravotných stredísk a zariadení </w:t>
      </w:r>
      <w:bookmarkEnd w:id="126"/>
    </w:p>
    <w:bookmarkEnd w:id="125"/>
    <w:bookmarkStart w:name="prilohy.priloha-priloha_c_3_k_vyhlaske_c_284_2001_z_z.op-zoznam_skupin_odpadov_podliehajucich_rezimu_kontroly_a_zoznam_skodlivin_podla_bazilejskeho_dohovoru.op-odsek_1~3" w:id="127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3.text" w:id="128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Y2 odpady z výroby a prípravy farmaceutických výrobkov </w:t>
      </w:r>
      <w:bookmarkEnd w:id="128"/>
    </w:p>
    <w:bookmarkEnd w:id="127"/>
    <w:bookmarkStart w:name="prilohy.priloha-priloha_c_3_k_vyhlaske_c_284_2001_z_z.op-zoznam_skupin_odpadov_podliehajucich_rezimu_kontroly_a_zoznam_skodlivin_podla_bazilejskeho_dohovoru.op-odsek_1~4" w:id="129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4.text" w:id="13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Y3 odpadové farmaceutické látky, drogy a lieky </w:t>
      </w:r>
      <w:bookmarkEnd w:id="130"/>
    </w:p>
    <w:bookmarkEnd w:id="129"/>
    <w:bookmarkStart w:name="prilohy.priloha-priloha_c_3_k_vyhlaske_c_284_2001_z_z.op-zoznam_skupin_odpadov_podliehajucich_rezimu_kontroly_a_zoznam_skodlivin_podla_bazilejskeho_dohovoru.op-odsek_1~5" w:id="13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5.text" w:id="13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Y4 odpady z výroby, prípravy a použitia pesticídov a fytofarmák </w:t>
      </w:r>
      <w:bookmarkEnd w:id="132"/>
    </w:p>
    <w:bookmarkEnd w:id="131"/>
    <w:bookmarkStart w:name="prilohy.priloha-priloha_c_3_k_vyhlaske_c_284_2001_z_z.op-zoznam_skupin_odpadov_podliehajucich_rezimu_kontroly_a_zoznam_skodlivin_podla_bazilejskeho_dohovoru.op-odsek_1~6" w:id="133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6.text" w:id="13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Y5 odpady z výroby, prípravy a použitia chemických prostriedkov na ochranu dreva </w:t>
      </w:r>
      <w:bookmarkEnd w:id="134"/>
    </w:p>
    <w:bookmarkEnd w:id="133"/>
    <w:bookmarkStart w:name="prilohy.priloha-priloha_c_3_k_vyhlaske_c_284_2001_z_z.op-zoznam_skupin_odpadov_podliehajucich_rezimu_kontroly_a_zoznam_skodlivin_podla_bazilejskeho_dohovoru.op-odsek_1~7" w:id="135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7.text" w:id="13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Y6 odpady z výroby, prípravy a použitia organických rozpúšťadiel </w:t>
      </w:r>
      <w:bookmarkEnd w:id="136"/>
    </w:p>
    <w:bookmarkEnd w:id="135"/>
    <w:bookmarkStart w:name="prilohy.priloha-priloha_c_3_k_vyhlaske_c_284_2001_z_z.op-zoznam_skupin_odpadov_podliehajucich_rezimu_kontroly_a_zoznam_skodlivin_podla_bazilejskeho_dohovoru.op-odsek_1~8" w:id="137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8.text" w:id="138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Y7 odpady z tepelného spracovania a temperovacích operácií s obsahom kyanidov </w:t>
      </w:r>
      <w:bookmarkEnd w:id="138"/>
    </w:p>
    <w:bookmarkEnd w:id="137"/>
    <w:bookmarkStart w:name="prilohy.priloha-priloha_c_3_k_vyhlaske_c_284_2001_z_z.op-zoznam_skupin_odpadov_podliehajucich_rezimu_kontroly_a_zoznam_skodlivin_podla_bazilejskeho_dohovoru.op-odsek_1~9" w:id="139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9.text" w:id="14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Y8 odpadové minerálne oleje nevhodné na používanie podľa pôvodného určenia </w:t>
      </w:r>
      <w:bookmarkEnd w:id="140"/>
    </w:p>
    <w:bookmarkEnd w:id="139"/>
    <w:bookmarkStart w:name="prilohy.priloha-priloha_c_3_k_vyhlaske_c_284_2001_z_z.op-zoznam_skupin_odpadov_podliehajucich_rezimu_kontroly_a_zoznam_skodlivin_podla_bazilejskeho_dohovoru.op-odsek_1~10" w:id="14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10.text" w:id="14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Y9 odpady typu olej vo vode, uhľovodíky vo vode, emulzie </w:t>
      </w:r>
      <w:bookmarkEnd w:id="142"/>
    </w:p>
    <w:bookmarkEnd w:id="141"/>
    <w:bookmarkStart w:name="prilohy.priloha-priloha_c_3_k_vyhlaske_c_284_2001_z_z.op-zoznam_skupin_odpadov_podliehajucich_rezimu_kontroly_a_zoznam_skodlivin_podla_bazilejskeho_dohovoru.op-odsek_1~11" w:id="143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11.text" w:id="14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Y10 odpadové látky a predmety obsahujúce polychlórované bifenyly (PCB) a/alebo polychlórované terfenyly (PCT) a/alebo polybrómované bifenyly (PBB) alebo nimi znečistené </w:t>
      </w:r>
      <w:bookmarkEnd w:id="144"/>
    </w:p>
    <w:bookmarkEnd w:id="143"/>
    <w:bookmarkStart w:name="prilohy.priloha-priloha_c_3_k_vyhlaske_c_284_2001_z_z.op-zoznam_skupin_odpadov_podliehajucich_rezimu_kontroly_a_zoznam_skodlivin_podla_bazilejskeho_dohovoru.op-odsek_1~12" w:id="145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12.text" w:id="14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Y11 odpadové dechtové zvyšky vznikajúce pri čistení, destilácii a pyrolýznom spracúvaní </w:t>
      </w:r>
      <w:bookmarkEnd w:id="146"/>
    </w:p>
    <w:bookmarkEnd w:id="145"/>
    <w:bookmarkStart w:name="prilohy.priloha-priloha_c_3_k_vyhlaske_c_284_2001_z_z.op-zoznam_skupin_odpadov_podliehajucich_rezimu_kontroly_a_zoznam_skodlivin_podla_bazilejskeho_dohovoru.op-odsek_1~13" w:id="147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13.text" w:id="148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Y12 odpady z výroby, prípravy a použitia atramentov, farbív, pigmentov, farieb, lakov a náterov </w:t>
      </w:r>
      <w:bookmarkEnd w:id="148"/>
    </w:p>
    <w:bookmarkEnd w:id="147"/>
    <w:bookmarkStart w:name="prilohy.priloha-priloha_c_3_k_vyhlaske_c_284_2001_z_z.op-zoznam_skupin_odpadov_podliehajucich_rezimu_kontroly_a_zoznam_skodlivin_podla_bazilejskeho_dohovoru.op-odsek_1~14" w:id="149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14.text" w:id="15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Y13 odpady z výroby, prípravy a použitia živíc, latexov, zmäkčovadiel, glejov a lepidiel </w:t>
      </w:r>
      <w:bookmarkEnd w:id="150"/>
    </w:p>
    <w:bookmarkEnd w:id="149"/>
    <w:bookmarkStart w:name="prilohy.priloha-priloha_c_3_k_vyhlaske_c_284_2001_z_z.op-zoznam_skupin_odpadov_podliehajucich_rezimu_kontroly_a_zoznam_skodlivin_podla_bazilejskeho_dohovoru.op-odsek_1~15" w:id="15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15.text" w:id="15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Y14 odpadové chemické látky vznikajúce pri výskume a vývoji alebo pri výučbe, ktoré nie sú zatiaľ určené a/alebo sú nové a ich účinky na človeka alebo životné prostredie nie sú známe </w:t>
      </w:r>
      <w:bookmarkEnd w:id="152"/>
    </w:p>
    <w:bookmarkEnd w:id="151"/>
    <w:bookmarkStart w:name="prilohy.priloha-priloha_c_3_k_vyhlaske_c_284_2001_z_z.op-zoznam_skupin_odpadov_podliehajucich_rezimu_kontroly_a_zoznam_skodlivin_podla_bazilejskeho_dohovoru.op-odsek_1~16" w:id="153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16.text" w:id="15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Y15 látky výbušnej povahy, ktoré nepodliehajú iným právnym predpisom </w:t>
      </w:r>
      <w:bookmarkEnd w:id="154"/>
    </w:p>
    <w:bookmarkEnd w:id="153"/>
    <w:bookmarkStart w:name="prilohy.priloha-priloha_c_3_k_vyhlaske_c_284_2001_z_z.op-zoznam_skupin_odpadov_podliehajucich_rezimu_kontroly_a_zoznam_skodlivin_podla_bazilejskeho_dohovoru.op-odsek_1~17" w:id="155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17.text" w:id="15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Y16 látky z výroby, prípravy a použitia fotochemikálií a fotografických materiálov </w:t>
      </w:r>
      <w:bookmarkEnd w:id="156"/>
    </w:p>
    <w:bookmarkEnd w:id="155"/>
    <w:bookmarkStart w:name="prilohy.priloha-priloha_c_3_k_vyhlaske_c_284_2001_z_z.op-zoznam_skupin_odpadov_podliehajucich_rezimu_kontroly_a_zoznam_skodlivin_podla_bazilejskeho_dohovoru.op-odsek_1~18" w:id="157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18.text" w:id="158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Y17 odpady vznikajúce pri povrchovej úprave kovov a plastických materiálov </w:t>
      </w:r>
      <w:bookmarkEnd w:id="158"/>
    </w:p>
    <w:bookmarkEnd w:id="157"/>
    <w:bookmarkStart w:name="prilohy.priloha-priloha_c_3_k_vyhlaske_c_284_2001_z_z.op-zoznam_skupin_odpadov_podliehajucich_rezimu_kontroly_a_zoznam_skodlivin_podla_bazilejskeho_dohovoru.op-odsek_1~19" w:id="159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19.text" w:id="16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Y18 zvyšky vznikajúce pri priemyselnom zneškodňovaní odpadov </w:t>
      </w:r>
      <w:bookmarkEnd w:id="160"/>
    </w:p>
    <w:bookmarkEnd w:id="159"/>
    <w:bookmarkStart w:name="prilohy.priloha-priloha_c_3_k_vyhlaske_c_284_2001_z_z.op-zoznam_skupin_odpadov_podliehajucich_rezimu_kontroly_a_zoznam_skodlivin_podla_bazilejskeho_dohovoru.op-odsek_1~20" w:id="16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20.text" w:id="16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Skupiny odpadov vyžadujúce osobitnú pozornosť: </w:t>
      </w:r>
      <w:bookmarkEnd w:id="162"/>
    </w:p>
    <w:bookmarkEnd w:id="161"/>
    <w:bookmarkStart w:name="prilohy.priloha-priloha_c_3_k_vyhlaske_c_284_2001_z_z.op-zoznam_skupin_odpadov_podliehajucich_rezimu_kontroly_a_zoznam_skodlivin_podla_bazilejskeho_dohovoru.op-odsek_1~21" w:id="163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21.text" w:id="16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Y46 odpady z domácností </w:t>
      </w:r>
      <w:bookmarkEnd w:id="164"/>
    </w:p>
    <w:bookmarkEnd w:id="163"/>
    <w:bookmarkStart w:name="prilohy.priloha-priloha_c_3_k_vyhlaske_c_284_2001_z_z.op-zoznam_skupin_odpadov_podliehajucich_rezimu_kontroly_a_zoznam_skodlivin_podla_bazilejskeho_dohovoru.op-odsek_1~22" w:id="165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22.text" w:id="16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Y47 zvyšky vznikajúce pri spaľovaní domového odpadu </w:t>
      </w:r>
      <w:bookmarkEnd w:id="166"/>
    </w:p>
    <w:bookmarkEnd w:id="165"/>
    <w:bookmarkStart w:name="prilohy.priloha-priloha_c_3_k_vyhlaske_c_284_2001_z_z.op-zoznam_skupin_odpadov_podliehajucich_rezimu_kontroly_a_zoznam_skodlivin_podla_bazilejskeho_dohovoru.op-odsek_1~23" w:id="167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23.text" w:id="168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Škodliviny: </w:t>
      </w:r>
      <w:bookmarkEnd w:id="168"/>
    </w:p>
    <w:bookmarkEnd w:id="167"/>
    <w:bookmarkStart w:name="prilohy.priloha-priloha_c_3_k_vyhlaske_c_284_2001_z_z.op-zoznam_skupin_odpadov_podliehajucich_rezimu_kontroly_a_zoznam_skodlivin_podla_bazilejskeho_dohovoru.op-odsek_1~24" w:id="169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24.text" w:id="17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Y19 karbonyly kovov </w:t>
      </w:r>
      <w:bookmarkEnd w:id="170"/>
    </w:p>
    <w:bookmarkEnd w:id="169"/>
    <w:bookmarkStart w:name="prilohy.priloha-priloha_c_3_k_vyhlaske_c_284_2001_z_z.op-zoznam_skupin_odpadov_podliehajucich_rezimu_kontroly_a_zoznam_skodlivin_podla_bazilejskeho_dohovoru.op-odsek_1~25" w:id="17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25.text" w:id="17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Y20 berýlium, zlúčeniny berýlia </w:t>
      </w:r>
      <w:bookmarkEnd w:id="172"/>
    </w:p>
    <w:bookmarkEnd w:id="171"/>
    <w:bookmarkStart w:name="prilohy.priloha-priloha_c_3_k_vyhlaske_c_284_2001_z_z.op-zoznam_skupin_odpadov_podliehajucich_rezimu_kontroly_a_zoznam_skodlivin_podla_bazilejskeho_dohovoru.op-odsek_1~26" w:id="173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26.text" w:id="17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Y21 zlúčeniny šesťmocného chrómu </w:t>
      </w:r>
      <w:bookmarkEnd w:id="174"/>
    </w:p>
    <w:bookmarkEnd w:id="173"/>
    <w:bookmarkStart w:name="prilohy.priloha-priloha_c_3_k_vyhlaske_c_284_2001_z_z.op-zoznam_skupin_odpadov_podliehajucich_rezimu_kontroly_a_zoznam_skodlivin_podla_bazilejskeho_dohovoru.op-odsek_1~27" w:id="175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27.text" w:id="17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Y22 zlúčeniny medi </w:t>
      </w:r>
      <w:bookmarkEnd w:id="176"/>
    </w:p>
    <w:bookmarkEnd w:id="175"/>
    <w:bookmarkStart w:name="prilohy.priloha-priloha_c_3_k_vyhlaske_c_284_2001_z_z.op-zoznam_skupin_odpadov_podliehajucich_rezimu_kontroly_a_zoznam_skodlivin_podla_bazilejskeho_dohovoru.op-odsek_1~28" w:id="177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28.text" w:id="178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Y23 zlúčeniny zinku </w:t>
      </w:r>
      <w:bookmarkEnd w:id="178"/>
    </w:p>
    <w:bookmarkEnd w:id="177"/>
    <w:bookmarkStart w:name="prilohy.priloha-priloha_c_3_k_vyhlaske_c_284_2001_z_z.op-zoznam_skupin_odpadov_podliehajucich_rezimu_kontroly_a_zoznam_skodlivin_podla_bazilejskeho_dohovoru.op-odsek_1~29" w:id="179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29.text" w:id="18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Y24 arzén, zlúčeniny arzénu </w:t>
      </w:r>
      <w:bookmarkEnd w:id="180"/>
    </w:p>
    <w:bookmarkEnd w:id="179"/>
    <w:bookmarkStart w:name="prilohy.priloha-priloha_c_3_k_vyhlaske_c_284_2001_z_z.op-zoznam_skupin_odpadov_podliehajucich_rezimu_kontroly_a_zoznam_skodlivin_podla_bazilejskeho_dohovoru.op-odsek_1~30" w:id="18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30.text" w:id="18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Y25 selén, zlúčeniny selénu </w:t>
      </w:r>
      <w:bookmarkEnd w:id="182"/>
    </w:p>
    <w:bookmarkEnd w:id="181"/>
    <w:bookmarkStart w:name="prilohy.priloha-priloha_c_3_k_vyhlaske_c_284_2001_z_z.op-zoznam_skupin_odpadov_podliehajucich_rezimu_kontroly_a_zoznam_skodlivin_podla_bazilejskeho_dohovoru.op-odsek_1~31" w:id="183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31.text" w:id="18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Y26 kadmium, zlúčeniny kadmia </w:t>
      </w:r>
      <w:bookmarkEnd w:id="184"/>
    </w:p>
    <w:bookmarkEnd w:id="183"/>
    <w:bookmarkStart w:name="prilohy.priloha-priloha_c_3_k_vyhlaske_c_284_2001_z_z.op-zoznam_skupin_odpadov_podliehajucich_rezimu_kontroly_a_zoznam_skodlivin_podla_bazilejskeho_dohovoru.op-odsek_1~32" w:id="185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32.text" w:id="18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Y27 antimón, zlúčeniny antimónu </w:t>
      </w:r>
      <w:bookmarkEnd w:id="186"/>
    </w:p>
    <w:bookmarkEnd w:id="185"/>
    <w:bookmarkStart w:name="prilohy.priloha-priloha_c_3_k_vyhlaske_c_284_2001_z_z.op-zoznam_skupin_odpadov_podliehajucich_rezimu_kontroly_a_zoznam_skodlivin_podla_bazilejskeho_dohovoru.op-odsek_1~33" w:id="187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33.text" w:id="188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Y28 telúr, zlúčeniny telúru </w:t>
      </w:r>
      <w:bookmarkEnd w:id="188"/>
    </w:p>
    <w:bookmarkEnd w:id="187"/>
    <w:bookmarkStart w:name="prilohy.priloha-priloha_c_3_k_vyhlaske_c_284_2001_z_z.op-zoznam_skupin_odpadov_podliehajucich_rezimu_kontroly_a_zoznam_skodlivin_podla_bazilejskeho_dohovoru.op-odsek_1~34" w:id="189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34.text" w:id="19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Y29 ortuť, zlúčeniny ortuti </w:t>
      </w:r>
      <w:bookmarkEnd w:id="190"/>
    </w:p>
    <w:bookmarkEnd w:id="189"/>
    <w:bookmarkStart w:name="prilohy.priloha-priloha_c_3_k_vyhlaske_c_284_2001_z_z.op-zoznam_skupin_odpadov_podliehajucich_rezimu_kontroly_a_zoznam_skodlivin_podla_bazilejskeho_dohovoru.op-odsek_1~35" w:id="19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35.text" w:id="19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Y30 tálium, zlúčeniny tália </w:t>
      </w:r>
      <w:bookmarkEnd w:id="192"/>
    </w:p>
    <w:bookmarkEnd w:id="191"/>
    <w:bookmarkStart w:name="prilohy.priloha-priloha_c_3_k_vyhlaske_c_284_2001_z_z.op-zoznam_skupin_odpadov_podliehajucich_rezimu_kontroly_a_zoznam_skodlivin_podla_bazilejskeho_dohovoru.op-odsek_1~36" w:id="193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36.text" w:id="19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Y31 olovo, zlúčeniny olova </w:t>
      </w:r>
      <w:bookmarkEnd w:id="194"/>
    </w:p>
    <w:bookmarkEnd w:id="193"/>
    <w:bookmarkStart w:name="prilohy.priloha-priloha_c_3_k_vyhlaske_c_284_2001_z_z.op-zoznam_skupin_odpadov_podliehajucich_rezimu_kontroly_a_zoznam_skodlivin_podla_bazilejskeho_dohovoru.op-odsek_1~37" w:id="195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37.text" w:id="19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Y32 anorganické zlúčeniny fluóru okrem fluoridu vápenatého </w:t>
      </w:r>
      <w:bookmarkEnd w:id="196"/>
    </w:p>
    <w:bookmarkEnd w:id="195"/>
    <w:bookmarkStart w:name="prilohy.priloha-priloha_c_3_k_vyhlaske_c_284_2001_z_z.op-zoznam_skupin_odpadov_podliehajucich_rezimu_kontroly_a_zoznam_skodlivin_podla_bazilejskeho_dohovoru.op-odsek_1~38" w:id="197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38.text" w:id="198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Y33 anorganické kyanidy </w:t>
      </w:r>
      <w:bookmarkEnd w:id="198"/>
    </w:p>
    <w:bookmarkEnd w:id="197"/>
    <w:bookmarkStart w:name="prilohy.priloha-priloha_c_3_k_vyhlaske_c_284_2001_z_z.op-zoznam_skupin_odpadov_podliehajucich_rezimu_kontroly_a_zoznam_skodlivin_podla_bazilejskeho_dohovoru.op-odsek_1~39" w:id="199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39.text" w:id="20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Y34 roztoky kyselín a kyseliny v tuhej forme </w:t>
      </w:r>
      <w:bookmarkEnd w:id="200"/>
    </w:p>
    <w:bookmarkEnd w:id="199"/>
    <w:bookmarkStart w:name="prilohy.priloha-priloha_c_3_k_vyhlaske_c_284_2001_z_z.op-zoznam_skupin_odpadov_podliehajucich_rezimu_kontroly_a_zoznam_skodlivin_podla_bazilejskeho_dohovoru.op-odsek_1~40" w:id="20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40.text" w:id="20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Y35 roztoky zásad a zásady v tuhej forme </w:t>
      </w:r>
      <w:bookmarkEnd w:id="202"/>
    </w:p>
    <w:bookmarkEnd w:id="201"/>
    <w:bookmarkStart w:name="prilohy.priloha-priloha_c_3_k_vyhlaske_c_284_2001_z_z.op-zoznam_skupin_odpadov_podliehajucich_rezimu_kontroly_a_zoznam_skodlivin_podla_bazilejskeho_dohovoru.op-odsek_1~41" w:id="203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41.text" w:id="20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Y36 azbest (prach a vlákna) </w:t>
      </w:r>
      <w:bookmarkEnd w:id="204"/>
    </w:p>
    <w:bookmarkEnd w:id="203"/>
    <w:bookmarkStart w:name="prilohy.priloha-priloha_c_3_k_vyhlaske_c_284_2001_z_z.op-zoznam_skupin_odpadov_podliehajucich_rezimu_kontroly_a_zoznam_skodlivin_podla_bazilejskeho_dohovoru.op-odsek_1~42" w:id="205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42.text" w:id="20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Y37 organické zlúčeniny fosforu </w:t>
      </w:r>
      <w:bookmarkEnd w:id="206"/>
    </w:p>
    <w:bookmarkEnd w:id="205"/>
    <w:bookmarkStart w:name="prilohy.priloha-priloha_c_3_k_vyhlaske_c_284_2001_z_z.op-zoznam_skupin_odpadov_podliehajucich_rezimu_kontroly_a_zoznam_skodlivin_podla_bazilejskeho_dohovoru.op-odsek_1~43" w:id="207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43.text" w:id="208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Y38 organické kyanidy </w:t>
      </w:r>
      <w:bookmarkEnd w:id="208"/>
    </w:p>
    <w:bookmarkEnd w:id="207"/>
    <w:bookmarkStart w:name="prilohy.priloha-priloha_c_3_k_vyhlaske_c_284_2001_z_z.op-zoznam_skupin_odpadov_podliehajucich_rezimu_kontroly_a_zoznam_skodlivin_podla_bazilejskeho_dohovoru.op-odsek_1~44" w:id="209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44.text" w:id="21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Y39 fenoly, zlúčeniny fenolov vrátane chlórovaných fenolov </w:t>
      </w:r>
      <w:bookmarkEnd w:id="210"/>
    </w:p>
    <w:bookmarkEnd w:id="209"/>
    <w:bookmarkStart w:name="prilohy.priloha-priloha_c_3_k_vyhlaske_c_284_2001_z_z.op-zoznam_skupin_odpadov_podliehajucich_rezimu_kontroly_a_zoznam_skodlivin_podla_bazilejskeho_dohovoru.op-odsek_1~45" w:id="2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45.text" w:id="21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Y40 étery </w:t>
      </w:r>
      <w:bookmarkEnd w:id="212"/>
    </w:p>
    <w:bookmarkEnd w:id="211"/>
    <w:bookmarkStart w:name="prilohy.priloha-priloha_c_3_k_vyhlaske_c_284_2001_z_z.op-zoznam_skupin_odpadov_podliehajucich_rezimu_kontroly_a_zoznam_skodlivin_podla_bazilejskeho_dohovoru.op-odsek_1~46" w:id="213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46.text" w:id="21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Y41 halogénované organické rozpúšťadlá </w:t>
      </w:r>
      <w:bookmarkEnd w:id="214"/>
    </w:p>
    <w:bookmarkEnd w:id="213"/>
    <w:bookmarkStart w:name="prilohy.priloha-priloha_c_3_k_vyhlaske_c_284_2001_z_z.op-zoznam_skupin_odpadov_podliehajucich_rezimu_kontroly_a_zoznam_skodlivin_podla_bazilejskeho_dohovoru.op-odsek_1~47" w:id="215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47.text" w:id="21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Y42 organické rozpúšťadlá okrem halogénovaných rozpúšťadiel </w:t>
      </w:r>
      <w:bookmarkEnd w:id="216"/>
    </w:p>
    <w:bookmarkEnd w:id="215"/>
    <w:bookmarkStart w:name="prilohy.priloha-priloha_c_3_k_vyhlaske_c_284_2001_z_z.op-zoznam_skupin_odpadov_podliehajucich_rezimu_kontroly_a_zoznam_skodlivin_podla_bazilejskeho_dohovoru.op-odsek_1~48" w:id="217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48.text" w:id="218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Y43 všetky materiály obsahujúce polychlórovaný dibenzofurán </w:t>
      </w:r>
      <w:bookmarkEnd w:id="218"/>
    </w:p>
    <w:bookmarkEnd w:id="217"/>
    <w:bookmarkStart w:name="prilohy.priloha-priloha_c_3_k_vyhlaske_c_284_2001_z_z.op-zoznam_skupin_odpadov_podliehajucich_rezimu_kontroly_a_zoznam_skodlivin_podla_bazilejskeho_dohovoru.op-odsek_1~49" w:id="219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49.text" w:id="22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Y44 všetky materiály obsahujúce polychlórovaný dibenzo-p-dioxín </w:t>
      </w:r>
      <w:bookmarkEnd w:id="220"/>
    </w:p>
    <w:bookmarkEnd w:id="219"/>
    <w:bookmarkStart w:name="prilohy.priloha-priloha_c_3_k_vyhlaske_c_284_2001_z_z.op-zoznam_skupin_odpadov_podliehajucich_rezimu_kontroly_a_zoznam_skodlivin_podla_bazilejskeho_dohovoru.op-odsek_1~50" w:id="22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3_k_vyhlaske_c_284_2001_z_z.op-zoznam_skupin_odpadov_podliehajucich_rezimu_kontroly_a_zoznam_skodlivin_podla_bazilejskeho_dohovoru.op-odsek_1~50.text" w:id="22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Y45 organohalogénové zlúčeniny iné ako látky uvedené v tomto zozname (napr. Y39, Y41, Y42, Y43, Y44) </w:t>
      </w:r>
      <w:bookmarkEnd w:id="222"/>
    </w:p>
    <w:bookmarkEnd w:id="221"/>
    <w:bookmarkEnd w:id="118"/>
    <w:bookmarkEnd w:id="116"/>
    <w:bookmarkStart w:name="prilohy.priloha-priloha_c_4_k_vyhlaske_c_284_2001_z_z" w:id="223"/>
    <w:p>
      <w:pPr>
        <w:spacing w:before="0" w:after="0"/>
        <w:ind w:left="120"/>
        <w:jc w:val="left"/>
      </w:pPr>
      <w:bookmarkStart w:name="prilohy.priloha-priloha_c_4_k_vyhlaske_c_284_2001_z_z.oznacenie" w:id="22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Príloha č. 4 k vyhláške č. 284/2001 Z. z. </w:t>
      </w:r>
    </w:p>
    <w:bookmarkEnd w:id="224"/>
    <w:bookmarkStart w:name="prilohy.priloha-priloha_c_4_k_vyhlaske_c_284_2001_z_z.op-zoznam_kriterii_na_posudzovanie_nebezpecnych_vlastnosti_odpadov" w:id="225"/>
    <w:p>
      <w:pPr>
        <w:spacing w:before="0" w:after="0"/>
        <w:ind w:left="120"/>
        <w:jc w:val="left"/>
      </w:pPr>
      <w:bookmarkStart w:name="prilohy.priloha-priloha_c_4_k_vyhlaske_c_284_2001_z_z.op-zoznam_kriterii_na_posudzovanie_nebezpecnych_vlastnosti_odpadov" w:id="22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4_k_vyhlaske_c_284_2001_z_z.op-zoznam_kriterii_na_posudzovanie_nebezpecnych_vlastnosti_odpadov.oznacenie" w:id="227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ZOZNAM KRITÉRIÍ NA POSUDZOVANIE NEBEZPEČNÝCH VLASTNOSTÍ ODPADOV </w:t>
      </w:r>
      <w:bookmarkEnd w:id="227"/>
    </w:p>
    <w:bookmarkEnd w:id="226"/>
    <w:bookmarkStart w:name="prilohy.priloha-priloha_c_4_k_vyhlaske_c_284_2001_z_z.op-zoznam_kriterii_na_posudzovanie_nebezpecnych_vlastnosti_odpadov.op-odsek_1" w:id="228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4_k_vyhlaske_c_284_2001_z_z.op-zoznam_kriterii_na_posudzovanie_nebezpecnych_vlastnosti_odpadov.op-odsek_1.text" w:id="229"/>
      <w:r>
        <w:rPr>
          <w:rFonts w:ascii="Times New Roman" w:hAnsi="Times New Roman"/>
          <w:b w:val="false"/>
          <w:i w:val="false"/>
          <w:color w:val="000000"/>
          <w:sz w:val="22"/>
        </w:rPr>
        <w:t>Kritériá pre nakladanie s odpadom ako s nebezpečným odpadom</w:t>
      </w:r>
      <w:bookmarkEnd w:id="229"/>
      <w:hyperlink w:anchor="poznamky.poznamka-1~3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00"/>
            <w:sz w:val="18"/>
            <w:vertAlign w:val="superscript"/>
          </w:rPr>
          <w:t>1</w:t>
        </w:r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)</w:t>
        </w:r>
      </w:hyperlink>
      <w:bookmarkStart w:name="prilohy.priloha-priloha_c_4_k_vyhlaske_c_284_2001_z_z.op-zoznam_kriterii_na_posudzovanie_nebezpecnych_vlastnosti_odpadov.op-odsek_1.text" w:id="23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sú: </w:t>
      </w:r>
      <w:bookmarkEnd w:id="230"/>
    </w:p>
    <w:bookmarkEnd w:id="228"/>
    <w:bookmarkStart w:name="prilohy.priloha-priloha_c_4_k_vyhlaske_c_284_2001_z_z.op-zoznam_kriterii_na_posudzovanie_nebezpecnych_vlastnosti_odpadov.op-pismeno_a" w:id="23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4_k_vyhlaske_c_284_2001_z_z.op-zoznam_kriterii_na_posudzovanie_nebezpecnych_vlastnosti_odpadov.op-pismeno_a.oznacenie" w:id="23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a) </w:t>
      </w:r>
      <w:bookmarkEnd w:id="232"/>
      <w:bookmarkStart w:name="prilohy.priloha-priloha_c_4_k_vyhlaske_c_284_2001_z_z.op-zoznam_kriterii_na_posudzovanie_nebezpecnych_vlastnosti_odpadov.op-pismeno_a.text" w:id="233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bod vzplanutia ≤ 55 </w:t>
      </w:r>
      <w:bookmarkEnd w:id="233"/>
      <w:r>
        <w:rPr>
          <w:rFonts w:ascii="Times New Roman" w:hAnsi="Times New Roman"/>
          <w:b w:val="false"/>
          <w:i w:val="false"/>
          <w:color w:val="000000"/>
          <w:sz w:val="18"/>
          <w:vertAlign w:val="superscript"/>
        </w:rPr>
        <w:t>o</w:t>
      </w:r>
      <w:bookmarkStart w:name="prilohy.priloha-priloha_c_4_k_vyhlaske_c_284_2001_z_z.op-zoznam_kriterii_na_posudzovanie_nebezpecnych_vlastnosti_odpadov.op-pismeno_a.text" w:id="23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C </w:t>
      </w:r>
      <w:bookmarkEnd w:id="234"/>
    </w:p>
    <w:bookmarkEnd w:id="231"/>
    <w:bookmarkStart w:name="prilohy.priloha-priloha_c_4_k_vyhlaske_c_284_2001_z_z.op-zoznam_kriterii_na_posudzovanie_nebezpecnych_vlastnosti_odpadov.op-pismeno_b" w:id="235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4_k_vyhlaske_c_284_2001_z_z.op-zoznam_kriterii_na_posudzovanie_nebezpecnych_vlastnosti_odpadov.op-pismeno_b.oznacenie" w:id="23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b) </w:t>
      </w:r>
      <w:bookmarkEnd w:id="236"/>
      <w:bookmarkStart w:name="prilohy.priloha-priloha_c_4_k_vyhlaske_c_284_2001_z_z.op-zoznam_kriterii_na_posudzovanie_nebezpecnych_vlastnosti_odpadov.op-pismeno_b.text" w:id="237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obsah jednej alebo viacerých látok klasifikovaných ako veľmi toxické v celkovej koncentrácii ≥ 0,1 %, </w:t>
      </w:r>
      <w:bookmarkEnd w:id="237"/>
    </w:p>
    <w:bookmarkEnd w:id="235"/>
    <w:bookmarkStart w:name="prilohy.priloha-priloha_c_4_k_vyhlaske_c_284_2001_z_z.op-zoznam_kriterii_na_posudzovanie_nebezpecnych_vlastnosti_odpadov.op-pismeno_c" w:id="238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4_k_vyhlaske_c_284_2001_z_z.op-zoznam_kriterii_na_posudzovanie_nebezpecnych_vlastnosti_odpadov.op-pismeno_c.oznacenie" w:id="239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c) </w:t>
      </w:r>
      <w:bookmarkEnd w:id="239"/>
      <w:bookmarkStart w:name="prilohy.priloha-priloha_c_4_k_vyhlaske_c_284_2001_z_z.op-zoznam_kriterii_na_posudzovanie_nebezpecnych_vlastnosti_odpadov.op-pismeno_c.text" w:id="24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obsah jednej alebo viacerých látok klasifikovaných ako toxické v celkovej koncentrácii ≥ 3 %, </w:t>
      </w:r>
      <w:bookmarkEnd w:id="240"/>
    </w:p>
    <w:bookmarkEnd w:id="238"/>
    <w:bookmarkStart w:name="prilohy.priloha-priloha_c_4_k_vyhlaske_c_284_2001_z_z.op-zoznam_kriterii_na_posudzovanie_nebezpecnych_vlastnosti_odpadov.op-pismeno_d" w:id="24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4_k_vyhlaske_c_284_2001_z_z.op-zoznam_kriterii_na_posudzovanie_nebezpecnych_vlastnosti_odpadov.op-pismeno_d.oznacenie" w:id="24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d) </w:t>
      </w:r>
      <w:bookmarkEnd w:id="242"/>
      <w:bookmarkStart w:name="prilohy.priloha-priloha_c_4_k_vyhlaske_c_284_2001_z_z.op-zoznam_kriterii_na_posudzovanie_nebezpecnych_vlastnosti_odpadov.op-pismeno_d.text" w:id="243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obsah jednej alebo viacerých látok klasifikovaných ako škodlivé v celkovej koncentrácii ≥ 25 %, </w:t>
      </w:r>
      <w:bookmarkEnd w:id="243"/>
    </w:p>
    <w:bookmarkEnd w:id="241"/>
    <w:bookmarkStart w:name="prilohy.priloha-priloha_c_4_k_vyhlaske_c_284_2001_z_z.op-zoznam_kriterii_na_posudzovanie_nebezpecnych_vlastnosti_odpadov.op-pismeno_e" w:id="244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4_k_vyhlaske_c_284_2001_z_z.op-zoznam_kriterii_na_posudzovanie_nebezpecnych_vlastnosti_odpadov.op-pismeno_e.oznacenie" w:id="245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e) </w:t>
      </w:r>
      <w:bookmarkEnd w:id="245"/>
      <w:bookmarkStart w:name="prilohy.priloha-priloha_c_4_k_vyhlaske_c_284_2001_z_z.op-zoznam_kriterii_na_posudzovanie_nebezpecnych_vlastnosti_odpadov.op-pismeno_e.text" w:id="24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obsah jednej alebo viacerých korozívnych látok klasifikovaných ako R35 v celkovej koncentrácii ≥ 1 % alebo vyššej, </w:t>
      </w:r>
      <w:bookmarkEnd w:id="246"/>
    </w:p>
    <w:bookmarkEnd w:id="244"/>
    <w:bookmarkStart w:name="prilohy.priloha-priloha_c_4_k_vyhlaske_c_284_2001_z_z.op-zoznam_kriterii_na_posudzovanie_nebezpecnych_vlastnosti_odpadov.op-pismeno_f" w:id="247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4_k_vyhlaske_c_284_2001_z_z.op-zoznam_kriterii_na_posudzovanie_nebezpecnych_vlastnosti_odpadov.op-pismeno_f.oznacenie" w:id="248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f) </w:t>
      </w:r>
      <w:bookmarkEnd w:id="248"/>
      <w:bookmarkStart w:name="prilohy.priloha-priloha_c_4_k_vyhlaske_c_284_2001_z_z.op-zoznam_kriterii_na_posudzovanie_nebezpecnych_vlastnosti_odpadov.op-pismeno_f.text" w:id="249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obsah jednej alebo viacerých korozívnych látok klasifikovaných ako R34 v celkovej koncentrácii ≥ 5 %, </w:t>
      </w:r>
      <w:bookmarkEnd w:id="249"/>
    </w:p>
    <w:bookmarkEnd w:id="247"/>
    <w:bookmarkStart w:name="prilohy.priloha-priloha_c_4_k_vyhlaske_c_284_2001_z_z.op-zoznam_kriterii_na_posudzovanie_nebezpecnych_vlastnosti_odpadov.op-pismeno_g" w:id="250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4_k_vyhlaske_c_284_2001_z_z.op-zoznam_kriterii_na_posudzovanie_nebezpecnych_vlastnosti_odpadov.op-pismeno_g.oznacenie" w:id="251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g) </w:t>
      </w:r>
      <w:bookmarkEnd w:id="251"/>
      <w:bookmarkStart w:name="prilohy.priloha-priloha_c_4_k_vyhlaske_c_284_2001_z_z.op-zoznam_kriterii_na_posudzovanie_nebezpecnych_vlastnosti_odpadov.op-pismeno_g.text" w:id="25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obsah jednej alebo viacerých dráždivých látok klasifikovaných ako R41 v celkovej koncentrácii ≥ 10 %, </w:t>
      </w:r>
      <w:bookmarkEnd w:id="252"/>
    </w:p>
    <w:bookmarkEnd w:id="250"/>
    <w:bookmarkStart w:name="prilohy.priloha-priloha_c_4_k_vyhlaske_c_284_2001_z_z.op-zoznam_kriterii_na_posudzovanie_nebezpecnych_vlastnosti_odpadov.op-pismeno_h" w:id="253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4_k_vyhlaske_c_284_2001_z_z.op-zoznam_kriterii_na_posudzovanie_nebezpecnych_vlastnosti_odpadov.op-pismeno_h.oznacenie" w:id="25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h) </w:t>
      </w:r>
      <w:bookmarkEnd w:id="254"/>
      <w:bookmarkStart w:name="prilohy.priloha-priloha_c_4_k_vyhlaske_c_284_2001_z_z.op-zoznam_kriterii_na_posudzovanie_nebezpecnych_vlastnosti_odpadov.op-pismeno_h.text" w:id="255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obsah jednej alebo viacerých dráždivých látok klasifikovaných ako R36, R37, R38 v celkovej koncentrácii ≥ 20 %, </w:t>
      </w:r>
      <w:bookmarkEnd w:id="255"/>
    </w:p>
    <w:bookmarkEnd w:id="253"/>
    <w:bookmarkStart w:name="prilohy.priloha-priloha_c_4_k_vyhlaske_c_284_2001_z_z.op-zoznam_kriterii_na_posudzovanie_nebezpecnych_vlastnosti_odpadov.op-pismeno_i" w:id="256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4_k_vyhlaske_c_284_2001_z_z.op-zoznam_kriterii_na_posudzovanie_nebezpecnych_vlastnosti_odpadov.op-pismeno_i.oznacenie" w:id="257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i) </w:t>
      </w:r>
      <w:bookmarkEnd w:id="257"/>
      <w:bookmarkStart w:name="prilohy.priloha-priloha_c_4_k_vyhlaske_c_284_2001_z_z.op-zoznam_kriterii_na_posudzovanie_nebezpecnych_vlastnosti_odpadov.op-pismeno_i.text" w:id="258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obsah jednej látky známej ako karcinogén kategórie 1 alebo 2 v celkovej koncentrácii ≥ 0,1 %, </w:t>
      </w:r>
      <w:bookmarkEnd w:id="258"/>
    </w:p>
    <w:bookmarkEnd w:id="256"/>
    <w:bookmarkStart w:name="prilohy.priloha-priloha_c_4_k_vyhlaske_c_284_2001_z_z.op-zoznam_kriterii_na_posudzovanie_nebezpecnych_vlastnosti_odpadov.op-pismeno_j" w:id="259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4_k_vyhlaske_c_284_2001_z_z.op-zoznam_kriterii_na_posudzovanie_nebezpecnych_vlastnosti_odpadov.op-pismeno_j.oznacenie" w:id="26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j) </w:t>
      </w:r>
      <w:bookmarkEnd w:id="260"/>
      <w:bookmarkStart w:name="prilohy.priloha-priloha_c_4_k_vyhlaske_c_284_2001_z_z.op-zoznam_kriterii_na_posudzovanie_nebezpecnych_vlastnosti_odpadov.op-pismeno_j.text" w:id="261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obsah jednej látky známej ako karcinogén kategórie 3 v celkovej koncentrácii ≥ 1 %, </w:t>
      </w:r>
      <w:bookmarkEnd w:id="261"/>
    </w:p>
    <w:bookmarkEnd w:id="259"/>
    <w:bookmarkStart w:name="prilohy.priloha-priloha_c_4_k_vyhlaske_c_284_2001_z_z.op-zoznam_kriterii_na_posudzovanie_nebezpecnych_vlastnosti_odpadov.op-pismeno_k" w:id="262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4_k_vyhlaske_c_284_2001_z_z.op-zoznam_kriterii_na_posudzovanie_nebezpecnych_vlastnosti_odpadov.op-pismeno_k.oznacenie" w:id="263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k) </w:t>
      </w:r>
      <w:bookmarkEnd w:id="263"/>
      <w:bookmarkStart w:name="prilohy.priloha-priloha_c_4_k_vyhlaske_c_284_2001_z_z.op-zoznam_kriterii_na_posudzovanie_nebezpecnych_vlastnosti_odpadov.op-pismeno_k.text" w:id="26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obsah jednej látky toxickej pre reprodukciu kategórie 1 alebo 2, klasifikovanej ako R60, R61 v koncentrácii ≥ 0,5 %, </w:t>
      </w:r>
      <w:bookmarkEnd w:id="264"/>
    </w:p>
    <w:bookmarkEnd w:id="262"/>
    <w:bookmarkStart w:name="prilohy.priloha-priloha_c_4_k_vyhlaske_c_284_2001_z_z.op-zoznam_kriterii_na_posudzovanie_nebezpecnych_vlastnosti_odpadov.op-pismeno_l" w:id="265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4_k_vyhlaske_c_284_2001_z_z.op-zoznam_kriterii_na_posudzovanie_nebezpecnych_vlastnosti_odpadov.op-pismeno_l.oznacenie" w:id="26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l) </w:t>
      </w:r>
      <w:bookmarkEnd w:id="266"/>
      <w:bookmarkStart w:name="prilohy.priloha-priloha_c_4_k_vyhlaske_c_284_2001_z_z.op-zoznam_kriterii_na_posudzovanie_nebezpecnych_vlastnosti_odpadov.op-pismeno_l.text" w:id="267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obsah jednej látky toxickej pre reprodukciu kategórie 3, klasifikovanej ako R62, R63 v koncentrácii ≥ 0,5 %, </w:t>
      </w:r>
      <w:bookmarkEnd w:id="267"/>
    </w:p>
    <w:bookmarkEnd w:id="265"/>
    <w:bookmarkStart w:name="prilohy.priloha-priloha_c_4_k_vyhlaske_c_284_2001_z_z.op-zoznam_kriterii_na_posudzovanie_nebezpecnych_vlastnosti_odpadov.op-pismeno_m" w:id="268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4_k_vyhlaske_c_284_2001_z_z.op-zoznam_kriterii_na_posudzovanie_nebezpecnych_vlastnosti_odpadov.op-pismeno_m.oznacenie" w:id="269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m) </w:t>
      </w:r>
      <w:bookmarkEnd w:id="269"/>
      <w:bookmarkStart w:name="prilohy.priloha-priloha_c_4_k_vyhlaske_c_284_2001_z_z.op-zoznam_kriterii_na_posudzovanie_nebezpecnych_vlastnosti_odpadov.op-pismeno_m.text" w:id="27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obsah jednej mutagénnej látky kategórie 1 alebo 2 klasifikovanej ako R46 v koncentrácii ≥ 0,1 %, n) obsah jednej mutagénnej látky kategórie 3 klasifikovanej ako R40 v koncentrácii ≥ 1 %. </w:t>
      </w:r>
      <w:bookmarkEnd w:id="270"/>
    </w:p>
    <w:bookmarkEnd w:id="268"/>
    <w:bookmarkStart w:name="prilohy.priloha-priloha_c_4_k_vyhlaske_c_284_2001_z_z.op-zoznam_kriterii_na_posudzovanie_nebezpecnych_vlastnosti_odpadov.op-odsek_1~1" w:id="27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4_k_vyhlaske_c_284_2001_z_z.op-zoznam_kriterii_na_posudzovanie_nebezpecnych_vlastnosti_odpadov.op-odsek_1~1.text" w:id="27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Poznámka: </w:t>
      </w:r>
      <w:bookmarkEnd w:id="272"/>
    </w:p>
    <w:bookmarkEnd w:id="271"/>
    <w:bookmarkStart w:name="prilohy.priloha-priloha_c_4_k_vyhlaske_c_284_2001_z_z.op-zoznam_kriterii_na_posudzovanie_nebezpecnych_vlastnosti_odpadov.op-odsek_1~2" w:id="273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4_k_vyhlaske_c_284_2001_z_z.op-zoznam_kriterii_na_posudzovanie_nebezpecnych_vlastnosti_odpadov.op-odsek_1~2.text" w:id="274"/>
      <w:r>
        <w:rPr>
          <w:rFonts w:ascii="Times New Roman" w:hAnsi="Times New Roman"/>
          <w:b w:val="false"/>
          <w:i w:val="false"/>
          <w:color w:val="000000"/>
          <w:sz w:val="22"/>
        </w:rPr>
        <w:t>Klasifikácia, ako aj čísla R zodpovedajú klasifikácii podľa osobitného predpisu.</w:t>
      </w:r>
      <w:bookmarkEnd w:id="274"/>
      <w:hyperlink w:anchor="poznamky.poznamka-2~2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00"/>
            <w:sz w:val="18"/>
            <w:vertAlign w:val="superscript"/>
          </w:rPr>
          <w:t>2</w:t>
        </w:r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)</w:t>
        </w:r>
      </w:hyperlink>
      <w:bookmarkStart w:name="prilohy.priloha-priloha_c_4_k_vyhlaske_c_284_2001_z_z.op-zoznam_kriterii_na_posudzovanie_nebezpecnych_vlastnosti_odpadov.op-odsek_1~2.text" w:id="275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End w:id="275"/>
    </w:p>
    <w:bookmarkEnd w:id="273"/>
    <w:bookmarkEnd w:id="225"/>
    <w:bookmarkEnd w:id="223"/>
    <w:bookmarkStart w:name="prilohy.priloha-priloha_c_5_k_vyhlaske_c_284_2001_z_z" w:id="276"/>
    <w:p>
      <w:pPr>
        <w:spacing w:before="0" w:after="0"/>
        <w:ind w:left="120"/>
        <w:jc w:val="left"/>
      </w:pPr>
      <w:bookmarkStart w:name="prilohy.priloha-priloha_c_5_k_vyhlaske_c_284_2001_z_z.oznacenie" w:id="277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Príloha č. 5 k vyhláške č. 284/2001 Z. z. </w:t>
      </w:r>
    </w:p>
    <w:bookmarkEnd w:id="277"/>
    <w:bookmarkStart w:name="prilohy.priloha-priloha_c_5_k_vyhlaske_c_284_2001_z_z.op-postup_pri_zaradovani_odpadov_do_skupin_a_podskupin" w:id="278"/>
    <w:p>
      <w:pPr>
        <w:spacing w:before="0" w:after="0"/>
        <w:ind w:left="120"/>
        <w:jc w:val="left"/>
      </w:pPr>
      <w:bookmarkStart w:name="prilohy.priloha-priloha_c_5_k_vyhlaske_c_284_2001_z_z.op-postup_pri_zaradovani_odpadov_do_skupin_a_podskupin" w:id="279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5_k_vyhlaske_c_284_2001_z_z.op-postup_pri_zaradovani_odpadov_do_skupin_a_podskupin.oznacenie" w:id="28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POSTUP PRI ZARAĎOVANÍ ODPADOV DO SKUPÍN A PODSKUPÍN </w:t>
      </w:r>
      <w:bookmarkEnd w:id="280"/>
    </w:p>
    <w:bookmarkEnd w:id="279"/>
    <w:bookmarkStart w:name="prilohy.priloha-priloha_c_5_k_vyhlaske_c_284_2001_z_z.op-postup_pri_zaradovani_odpadov_do_skupin_a_podskupin.op-bod_1" w:id="28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5_k_vyhlaske_c_284_2001_z_z.op-postup_pri_zaradovani_odpadov_do_skupin_a_podskupin.op-bod_1.oznacenie" w:id="28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1. </w:t>
      </w:r>
      <w:bookmarkEnd w:id="282"/>
      <w:bookmarkStart w:name="prilohy.priloha-priloha_c_5_k_vyhlaske_c_284_2001_z_z.op-postup_pri_zaradovani_odpadov_do_skupin_a_podskupin.op-bod_1.text" w:id="283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Odpady sa zaraďujú prednostne do skupín 01 až 12 alebo 17 až 20 s vylúčením použitia čísla druhu odpadu s posledným dvojčíslom 99. </w:t>
      </w:r>
      <w:bookmarkEnd w:id="283"/>
    </w:p>
    <w:bookmarkEnd w:id="281"/>
    <w:bookmarkStart w:name="prilohy.priloha-priloha_c_5_k_vyhlaske_c_284_2001_z_z.op-postup_pri_zaradovani_odpadov_do_skupin_a_podskupin.op-bod_2" w:id="284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5_k_vyhlaske_c_284_2001_z_z.op-postup_pri_zaradovani_odpadov_do_skupin_a_podskupin.op-bod_2.oznacenie" w:id="285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2. </w:t>
      </w:r>
      <w:bookmarkEnd w:id="285"/>
      <w:bookmarkStart w:name="prilohy.priloha-priloha_c_5_k_vyhlaske_c_284_2001_z_z.op-postup_pri_zaradovani_odpadov_do_skupin_a_podskupin.op-bod_2.text" w:id="28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Ak nie je možné odpad zaradiť do skupín 01 až 12 alebo 17 až 20, odpad sa zaradí do skupiny 13, 14 alebo 15. </w:t>
      </w:r>
      <w:bookmarkEnd w:id="286"/>
    </w:p>
    <w:bookmarkEnd w:id="284"/>
    <w:bookmarkStart w:name="prilohy.priloha-priloha_c_5_k_vyhlaske_c_284_2001_z_z.op-postup_pri_zaradovani_odpadov_do_skupin_a_podskupin.op-bod_3" w:id="287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5_k_vyhlaske_c_284_2001_z_z.op-postup_pri_zaradovani_odpadov_do_skupin_a_podskupin.op-bod_3.oznacenie" w:id="288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3. </w:t>
      </w:r>
      <w:bookmarkEnd w:id="288"/>
      <w:bookmarkStart w:name="prilohy.priloha-priloha_c_5_k_vyhlaske_c_284_2001_z_z.op-postup_pri_zaradovani_odpadov_do_skupin_a_podskupin.op-bod_3.text" w:id="289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Ak nie je možné odpad zaradiť do skupiny 13, 14 alebo 15, odpad sa zaradí do skupiny 16. </w:t>
      </w:r>
      <w:bookmarkEnd w:id="289"/>
    </w:p>
    <w:bookmarkEnd w:id="287"/>
    <w:bookmarkStart w:name="prilohy.priloha-priloha_c_5_k_vyhlaske_c_284_2001_z_z.op-postup_pri_zaradovani_odpadov_do_skupin_a_podskupin.op-bod_4" w:id="290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5_k_vyhlaske_c_284_2001_z_z.op-postup_pri_zaradovani_odpadov_do_skupin_a_podskupin.op-bod_4.oznacenie" w:id="291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4. </w:t>
      </w:r>
      <w:bookmarkEnd w:id="291"/>
      <w:bookmarkStart w:name="prilohy.priloha-priloha_c_5_k_vyhlaske_c_284_2001_z_z.op-postup_pri_zaradovani_odpadov_do_skupin_a_podskupin.op-bod_4.text" w:id="29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Ak nie je možné odpad zaradiť ani do skupiny 16, odpad sa zaradí do skupiny použitej pri prvom kroku zaraďovania odpadu a použije sa číslo druhu odpadu končiace sa dvojčíslom 99. </w:t>
      </w:r>
      <w:bookmarkEnd w:id="292"/>
    </w:p>
    <w:bookmarkEnd w:id="290"/>
    <w:bookmarkStart w:name="prilohy.priloha-priloha_c_5_k_vyhlaske_c_284_2001_z_z.op-postup_pri_zaradovani_odpadov_do_skupin_a_podskupin.op-bod_5" w:id="293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5_k_vyhlaske_c_284_2001_z_z.op-postup_pri_zaradovani_odpadov_do_skupin_a_podskupin.op-bod_5.oznacenie" w:id="29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5. </w:t>
      </w:r>
      <w:bookmarkEnd w:id="294"/>
      <w:bookmarkStart w:name="prilohy.priloha-priloha_c_5_k_vyhlaske_c_284_2001_z_z.op-postup_pri_zaradovani_odpadov_do_skupin_a_podskupin.op-bod_5.text" w:id="295"/>
      <w:r>
        <w:rPr>
          <w:rFonts w:ascii="Times New Roman" w:hAnsi="Times New Roman"/>
          <w:b w:val="false"/>
          <w:i w:val="false"/>
          <w:color w:val="000000"/>
          <w:sz w:val="22"/>
        </w:rPr>
        <w:t>Kategória odpadov inak nešpecifikovaných sa určí až na základe hodnotenia ich nebezpečných vlastností.</w:t>
      </w:r>
      <w:bookmarkEnd w:id="295"/>
      <w:hyperlink w:anchor="poznamky.poznamka-1~4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00"/>
            <w:sz w:val="18"/>
            <w:vertAlign w:val="superscript"/>
          </w:rPr>
          <w:t>1</w:t>
        </w:r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)</w:t>
        </w:r>
      </w:hyperlink>
      <w:bookmarkStart w:name="prilohy.priloha-priloha_c_5_k_vyhlaske_c_284_2001_z_z.op-postup_pri_zaradovani_odpadov_do_skupin_a_podskupin.op-bod_5.text" w:id="29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End w:id="296"/>
    </w:p>
    <w:bookmarkEnd w:id="293"/>
    <w:bookmarkStart w:name="prilohy.priloha-priloha_c_5_k_vyhlaske_c_284_2001_z_z.op-postup_pri_zaradovani_odpadov_do_skupin_a_podskupin.op-bod_6" w:id="297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5_k_vyhlaske_c_284_2001_z_z.op-postup_pri_zaradovani_odpadov_do_skupin_a_podskupin.op-bod_6.oznacenie" w:id="298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6. </w:t>
      </w:r>
      <w:bookmarkEnd w:id="298"/>
      <w:bookmarkStart w:name="prilohy.priloha-priloha_c_5_k_vyhlaske_c_284_2001_z_z.op-postup_pri_zaradovani_odpadov_do_skupin_a_podskupin.op-bod_6.text" w:id="299"/>
      <w:r>
        <w:rPr>
          <w:rFonts w:ascii="Times New Roman" w:hAnsi="Times New Roman"/>
          <w:b w:val="false"/>
          <w:i w:val="false"/>
          <w:color w:val="000000"/>
          <w:sz w:val="22"/>
        </w:rPr>
        <w:t>Nebezpečnou látkou sa rozumie nebezpečná chemická látka a nebezpečný chemický prípravok podľa osobitného predpisu.</w:t>
      </w:r>
      <w:bookmarkEnd w:id="299"/>
      <w:hyperlink w:anchor="poznamky.poznamka-2~3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00"/>
            <w:sz w:val="18"/>
            <w:vertAlign w:val="superscript"/>
          </w:rPr>
          <w:t>2</w:t>
        </w:r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)</w:t>
        </w:r>
      </w:hyperlink>
      <w:bookmarkStart w:name="prilohy.priloha-priloha_c_5_k_vyhlaske_c_284_2001_z_z.op-postup_pri_zaradovani_odpadov_do_skupin_a_podskupin.op-bod_6.text" w:id="30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End w:id="300"/>
    </w:p>
    <w:bookmarkEnd w:id="297"/>
    <w:bookmarkStart w:name="prilohy.priloha-priloha_c_5_k_vyhlaske_c_284_2001_z_z.op-postup_pri_zaradovani_odpadov_do_skupin_a_podskupin.op-bod_7" w:id="30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5_k_vyhlaske_c_284_2001_z_z.op-postup_pri_zaradovani_odpadov_do_skupin_a_podskupin.op-bod_7.oznacenie" w:id="30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7. </w:t>
      </w:r>
      <w:bookmarkEnd w:id="302"/>
      <w:bookmarkStart w:name="prilohy.priloha-priloha_c_5_k_vyhlaske_c_284_2001_z_z.op-postup_pri_zaradovani_odpadov_do_skupin_a_podskupin.op-bod_7.text" w:id="303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Ťažkým kovom sa rozumie antimón, arzén, kadmium, chróm (VI), meď, olovo, ortuť, nikel, selén, telúr, tálium a cín a za nebezpečné sa považujú aj ich zlúčeniny, pokiaľ sú zaradené medzi nebezpečné látky. </w:t>
      </w:r>
      <w:bookmarkEnd w:id="303"/>
    </w:p>
    <w:bookmarkEnd w:id="301"/>
    <w:bookmarkStart w:name="prilohy.priloha-priloha_c_5_k_vyhlaske_c_284_2001_z_z.op-postup_pri_zaradovani_odpadov_do_skupin_a_podskupin.op-bod_8" w:id="304"/>
    <w:p>
      <w:pPr>
        <w:spacing w:before="0" w:after="0"/>
        <w:ind w:left="120"/>
        <w:jc w:val="left"/>
      </w:pPr>
      <w:bookmarkStart w:name="prilohy.priloha-priloha_c_5_k_vyhlaske_c_284_2001_z_z.op-postup_pri_zaradovani_odpadov_do_skupin_a_podskupin.op-bod_8" w:id="305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5_k_vyhlaske_c_284_2001_z_z.op-postup_pri_zaradovani_odpadov_do_skupin_a_podskupin.op-bod_8.oznacenie" w:id="30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8. </w:t>
      </w:r>
      <w:bookmarkEnd w:id="306"/>
      <w:bookmarkStart w:name="prilohy.priloha-priloha_c_5_k_vyhlaske_c_284_2001_z_z.op-postup_pri_zaradovani_odpadov_do_skupin_a_podskupin.op-bod_8.text" w:id="307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V prípade nebezpečného odpadu s konkrétnym alebo so všeobecným odkazom na nebezpečné látky ide o </w:t>
      </w:r>
      <w:bookmarkEnd w:id="307"/>
    </w:p>
    <w:bookmarkEnd w:id="305"/>
    <w:bookmarkStart w:name="prilohy.priloha-priloha_c_5_k_vyhlaske_c_284_2001_z_z.op-postup_pri_zaradovani_odpadov_do_skupin_a_podskupin.op-bod_8.op-pismeno_a" w:id="308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5_k_vyhlaske_c_284_2001_z_z.op-postup_pri_zaradovani_odpadov_do_skupin_a_podskupin.op-bod_8.op-pismeno_a.oznacenie" w:id="309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a) </w:t>
      </w:r>
      <w:bookmarkEnd w:id="309"/>
      <w:bookmarkStart w:name="prilohy.priloha-priloha_c_5_k_vyhlaske_c_284_2001_z_z.op-postup_pri_zaradovani_odpadov_do_skupin_a_podskupin.op-bod_8.op-pismeno_a.text" w:id="31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nebezpečný odpad, ak koncentrácie (napr. hmotnostné percento) takýchto látok sú také, že odpad má jednu alebo viac nebezpečných vlastností uvedených v prílohe č. 4 k tejto vyhláške, </w:t>
      </w:r>
      <w:bookmarkEnd w:id="310"/>
    </w:p>
    <w:bookmarkEnd w:id="308"/>
    <w:bookmarkStart w:name="prilohy.priloha-priloha_c_5_k_vyhlaske_c_284_2001_z_z.op-postup_pri_zaradovani_odpadov_do_skupin_a_podskupin.op-bod_8.op-pismeno_b" w:id="31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rilohy.priloha-priloha_c_5_k_vyhlaske_c_284_2001_z_z.op-postup_pri_zaradovani_odpadov_do_skupin_a_podskupin.op-bod_8.op-pismeno_b.oznacenie" w:id="31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b) </w:t>
      </w:r>
      <w:bookmarkEnd w:id="312"/>
      <w:bookmarkStart w:name="prilohy.priloha-priloha_c_5_k_vyhlaske_c_284_2001_z_z.op-postup_pri_zaradovani_odpadov_do_skupin_a_podskupin.op-bod_8.op-pismeno_b.text" w:id="313"/>
      <w:r>
        <w:rPr>
          <w:rFonts w:ascii="Times New Roman" w:hAnsi="Times New Roman"/>
          <w:b w:val="false"/>
          <w:i w:val="false"/>
          <w:color w:val="000000"/>
          <w:sz w:val="22"/>
        </w:rPr>
        <w:t>ostatný odpad, ak sa podľa osobitného predpisu</w:t>
      </w:r>
      <w:bookmarkEnd w:id="313"/>
      <w:hyperlink w:anchor="poznamky.poznamka-3~2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/>
        </w:r>
        <w:r>
          <w:rPr>
            <w:rFonts w:ascii="Times New Roman" w:hAnsi="Times New Roman"/>
            <w:b w:val="false"/>
            <w:i w:val="false"/>
            <w:color w:val="000000"/>
            <w:sz w:val="18"/>
            <w:vertAlign w:val="superscript"/>
          </w:rPr>
          <w:t>3</w:t>
        </w:r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)</w:t>
        </w:r>
      </w:hyperlink>
      <w:bookmarkStart w:name="prilohy.priloha-priloha_c_5_k_vyhlaske_c_284_2001_z_z.op-postup_pri_zaradovani_odpadov_do_skupin_a_podskupin.op-bod_8.op-pismeno_b.text" w:id="31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preukáže, že odpad nemá žiadnu nebezpečnú vlastnosť uvedenú v prílohe č. 4 k tejto vyhláške. </w:t>
      </w:r>
      <w:bookmarkEnd w:id="314"/>
    </w:p>
    <w:bookmarkEnd w:id="311"/>
    <w:bookmarkEnd w:id="304"/>
    <w:bookmarkEnd w:id="278"/>
    <w:bookmarkEnd w:id="276"/>
    <w:bookmarkEnd w:id="91"/>
    <w:bookmarkStart w:name="poznamky" w:id="315"/>
    <w:p>
      <w:pPr>
        <w:spacing w:before="0" w:after="0"/>
        <w:ind w:left="120"/>
        <w:jc w:val="left"/>
      </w:pPr>
      <w:bookmarkStart w:name="poznamky.poznamka-1" w:id="31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oznamky.poznamka-1.oznacenie" w:id="317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1) </w:t>
      </w:r>
      <w:bookmarkEnd w:id="317"/>
      <w:bookmarkStart w:name="poznamky.poznamka-1.text" w:id="318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Bazilejský dohovor o riadení pohybov nebezpečných odpadov cez hranice štátov a ich zneškodňovaní (oznámenie č. </w:t>
      </w:r>
      <w:bookmarkEnd w:id="318"/>
      <w:hyperlink r:id="rId6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60/1995 Z. z.</w:t>
        </w:r>
      </w:hyperlink>
      <w:bookmarkStart w:name="poznamky.poznamka-1.text" w:id="319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).Zmena v prílohe č. I a prijatie príloh č. VIII a IX k Bazilejskému dohovoru o riadení pohybov nebezpečných odpadov cez hranice štátov a ich zneškodňovaní (oznámenie č. </w:t>
      </w:r>
      <w:bookmarkEnd w:id="319"/>
      <w:hyperlink r:id="rId7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132/2000 Z. z.</w:t>
        </w:r>
      </w:hyperlink>
      <w:bookmarkStart w:name="poznamky.poznamka-1.text" w:id="32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). </w:t>
      </w:r>
      <w:bookmarkEnd w:id="320"/>
    </w:p>
    <w:bookmarkEnd w:id="316"/>
    <w:bookmarkStart w:name="poznamky.poznamka-2" w:id="32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oznamky.poznamka-2.oznacenie" w:id="32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2) </w:t>
      </w:r>
      <w:bookmarkEnd w:id="322"/>
      <w:bookmarkStart w:name="poznamky.poznamka-2.text" w:id="323"/>
      <w:bookmarkEnd w:id="323"/>
      <w:hyperlink r:id="rId8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§ 9 ods. 2</w:t>
        </w:r>
      </w:hyperlink>
      <w:bookmarkStart w:name="poznamky.poznamka-2.text" w:id="32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vyhlášky Ministerstva životného prostredia Slovenskej republiky č. </w:t>
      </w:r>
      <w:bookmarkEnd w:id="324"/>
      <w:hyperlink r:id="rId9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283/2001 Z. z.</w:t>
        </w:r>
      </w:hyperlink>
      <w:bookmarkStart w:name="poznamky.poznamka-2.text" w:id="325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o vykonaní niektorých ustanovení zákona o odpadoch. </w:t>
      </w:r>
      <w:bookmarkEnd w:id="325"/>
    </w:p>
    <w:bookmarkEnd w:id="321"/>
    <w:bookmarkStart w:name="poznamky.poznamka-3" w:id="326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oznamky.poznamka-3.oznacenie" w:id="327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3) </w:t>
      </w:r>
      <w:bookmarkEnd w:id="327"/>
      <w:bookmarkStart w:name="poznamky.poznamka-3.text" w:id="328"/>
      <w:bookmarkEnd w:id="328"/>
      <w:hyperlink r:id="rId10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§ 40 ods. 8</w:t>
        </w:r>
      </w:hyperlink>
      <w:bookmarkStart w:name="poznamky.poznamka-3.text" w:id="329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zákona č. </w:t>
      </w:r>
      <w:bookmarkEnd w:id="329"/>
      <w:hyperlink r:id="rId11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223/ 2001 Z. z.</w:t>
        </w:r>
      </w:hyperlink>
      <w:bookmarkStart w:name="poznamky.poznamka-3.text" w:id="33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o odpadoch a o zmene a doplnení niektorých zákonov. </w:t>
      </w:r>
      <w:bookmarkEnd w:id="330"/>
    </w:p>
    <w:bookmarkEnd w:id="326"/>
    <w:bookmarkStart w:name="poznamky.poznamka-1~1" w:id="33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oznamky.poznamka-1~1.oznacenie" w:id="33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1) </w:t>
      </w:r>
      <w:bookmarkEnd w:id="332"/>
      <w:bookmarkStart w:name="poznamky.poznamka-1~1.text" w:id="333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Na účely tohto zoznamu odpadov budú PCB definované ako v smernici 96/59/ES. </w:t>
      </w:r>
      <w:bookmarkEnd w:id="333"/>
    </w:p>
    <w:bookmarkEnd w:id="331"/>
    <w:bookmarkStart w:name="poznamky.poznamka-2~1" w:id="334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oznamky.poznamka-2~1.oznacenie" w:id="335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2) </w:t>
      </w:r>
      <w:bookmarkEnd w:id="335"/>
      <w:bookmarkStart w:name="poznamky.poznamka-2~1.text" w:id="33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Nebezpečné časti z elektrických a elektronických zariadení môžu zahŕňať akumulátory a batérie uvedené v 16 06 a označené ako nebezpečné, ortuťové spínače, sklo z katódových žiaričov (obrazoviek) a iné aktivované sklo atď. </w:t>
      </w:r>
      <w:bookmarkEnd w:id="336"/>
    </w:p>
    <w:bookmarkEnd w:id="334"/>
    <w:bookmarkStart w:name="poznamky.poznamka-3~1" w:id="337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oznamky.poznamka-3~1.oznacenie" w:id="338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3) </w:t>
      </w:r>
      <w:bookmarkEnd w:id="338"/>
      <w:bookmarkStart w:name="poznamky.poznamka-3~1.text" w:id="339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Na účely tohto druhu odpadu prechodnými kovmi sú skandium, vanád, horčík, kobalt, meď, ytrium, niób, hafnium, volfrám, titán, chróm, železo, nikel, zinok, zirkón, molybdén a tantal. Tieto kovy alebo ich zlúčeniny sú nebezpečné, ak sú zaradené ako nebezpečné látky. Klasifikácia nebezpečných látok určuje, ktoré z týchto prechodných kovov a ktoré zlúčeniny prechodných kovov sú nebezpečné. </w:t>
      </w:r>
      <w:bookmarkEnd w:id="339"/>
    </w:p>
    <w:bookmarkEnd w:id="337"/>
    <w:bookmarkStart w:name="poznamky.poznamka-4" w:id="340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oznamky.poznamka-4.oznacenie" w:id="341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4) </w:t>
      </w:r>
      <w:bookmarkEnd w:id="341"/>
      <w:bookmarkStart w:name="poznamky.poznamka-4.text" w:id="34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Stabilizačné procesy menia nebezpečnosť zložiek odpadu, a tak transformujú nebezpečný odpad na odpad ostatný. Solidifikačné procesy iba menia fyzikálne skupenstvo (napr. kvapalné na pevné) s použitím prísad bez zmeny chemických vlastností odpadu. </w:t>
      </w:r>
      <w:bookmarkEnd w:id="342"/>
    </w:p>
    <w:bookmarkEnd w:id="340"/>
    <w:bookmarkStart w:name="poznamky.poznamka-5" w:id="343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oznamky.poznamka-5.oznacenie" w:id="34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5) </w:t>
      </w:r>
      <w:bookmarkEnd w:id="344"/>
      <w:bookmarkStart w:name="poznamky.poznamka-5.text" w:id="345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Odpad sa považuje za čiastočne stabilizovaný, ak sa po procese stabilizácie nebezpečné zložky, ktoré sa úplne nepremenili na nie nebezpečné, môžu v krátkom, strednom alebo dlhom období uvoľniť do prostredia. </w:t>
      </w:r>
      <w:bookmarkEnd w:id="345"/>
    </w:p>
    <w:bookmarkEnd w:id="343"/>
    <w:bookmarkStart w:name="poznamky.poznamka-6" w:id="346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oznamky.poznamka-6.oznacenie" w:id="347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6) </w:t>
      </w:r>
      <w:bookmarkEnd w:id="347"/>
      <w:bookmarkStart w:name="poznamky.poznamka-6.text" w:id="348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Nebezpečné časti z elektrických a elektronických zariadení môžu zahŕňať akumulátory a batérie uvedené v 10 06 a označené ako nebezpečné, ortuťové spínače, sklo z katódových žiaričov (napr. obrazoviek) a iné aktivované sklo atď. </w:t>
      </w:r>
      <w:bookmarkEnd w:id="348"/>
    </w:p>
    <w:bookmarkEnd w:id="346"/>
    <w:bookmarkStart w:name="poznamky.poznamka-1~2" w:id="349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oznamky.poznamka-1~2.oznacenie" w:id="35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1) </w:t>
      </w:r>
      <w:bookmarkEnd w:id="350"/>
      <w:bookmarkStart w:name="poznamky.poznamka-1~2.text" w:id="351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Zodpovedá systému hodnotenia rizika zahrnutého v odporúčaniach Organizácie Spojených národov o preprave nebezpečného tovaru (ST/SG/AC.10/1 Rev. 5, OSN, New York 1988). </w:t>
      </w:r>
      <w:bookmarkEnd w:id="351"/>
    </w:p>
    <w:bookmarkEnd w:id="349"/>
    <w:bookmarkStart w:name="poznamky.poznamka-1~3" w:id="352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oznamky.poznamka-1~3.oznacenie" w:id="353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1) </w:t>
      </w:r>
      <w:bookmarkEnd w:id="353"/>
      <w:bookmarkStart w:name="poznamky.poznamka-1~3.text" w:id="354"/>
      <w:bookmarkEnd w:id="354"/>
      <w:hyperlink r:id="rId12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§ 40 ods. 8</w:t>
        </w:r>
      </w:hyperlink>
      <w:bookmarkStart w:name="poznamky.poznamka-1~3.text" w:id="355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zákona č. </w:t>
      </w:r>
      <w:bookmarkEnd w:id="355"/>
      <w:hyperlink r:id="rId13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223/ 2001 Z. z.</w:t>
        </w:r>
      </w:hyperlink>
      <w:bookmarkStart w:name="poznamky.poznamka-1~3.text" w:id="35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o odpadoch a o zmene a doplnení niektorých zákonov. </w:t>
      </w:r>
      <w:bookmarkEnd w:id="356"/>
    </w:p>
    <w:bookmarkEnd w:id="352"/>
    <w:bookmarkStart w:name="poznamky.poznamka-2~2" w:id="357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oznamky.poznamka-2~2.oznacenie" w:id="358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2) </w:t>
      </w:r>
      <w:bookmarkEnd w:id="358"/>
      <w:bookmarkStart w:name="poznamky.poznamka-2~2.text" w:id="359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Zákon č. </w:t>
      </w:r>
      <w:bookmarkEnd w:id="359"/>
      <w:hyperlink r:id="rId14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163/2001 Z. z.</w:t>
        </w:r>
      </w:hyperlink>
      <w:bookmarkStart w:name="poznamky.poznamka-2~2.text" w:id="360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o chemických látkach a chemických prípravkoch. </w:t>
      </w:r>
      <w:bookmarkEnd w:id="360"/>
    </w:p>
    <w:bookmarkEnd w:id="357"/>
    <w:bookmarkStart w:name="poznamky.poznamka-1~4" w:id="361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oznamky.poznamka-1~4.oznacenie" w:id="36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1) </w:t>
      </w:r>
      <w:bookmarkEnd w:id="362"/>
      <w:bookmarkStart w:name="poznamky.poznamka-1~4.text" w:id="363"/>
      <w:bookmarkEnd w:id="363"/>
      <w:hyperlink r:id="rId15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Príloha č. 4 k zákonu č. 223/2001 Z. z.</w:t>
        </w:r>
      </w:hyperlink>
      <w:bookmarkStart w:name="poznamky.poznamka-1~4.text" w:id="36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o odpadoch a o zmene a doplnení niektorých zákonov. </w:t>
      </w:r>
      <w:bookmarkEnd w:id="364"/>
    </w:p>
    <w:bookmarkEnd w:id="361"/>
    <w:bookmarkStart w:name="poznamky.poznamka-2~3" w:id="365"/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oznamky.poznamka-2~3.oznacenie" w:id="366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2) </w:t>
      </w:r>
      <w:bookmarkEnd w:id="366"/>
      <w:bookmarkStart w:name="poznamky.poznamka-2~3.text" w:id="367"/>
      <w:bookmarkEnd w:id="367"/>
      <w:hyperlink r:id="rId16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§ 3</w:t>
        </w:r>
      </w:hyperlink>
      <w:bookmarkStart w:name="poznamky.poznamka-2~3.text" w:id="368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zákona č. </w:t>
      </w:r>
      <w:bookmarkEnd w:id="368"/>
      <w:hyperlink r:id="rId17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163/2001 Z. z.</w:t>
        </w:r>
      </w:hyperlink>
      <w:bookmarkStart w:name="poznamky.poznamka-2~3.text" w:id="369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o chemických látkach a chemických prípravkoch. </w:t>
      </w:r>
      <w:bookmarkEnd w:id="369"/>
    </w:p>
    <w:bookmarkEnd w:id="365"/>
    <w:bookmarkStart w:name="poznamky.poznamka-3~2" w:id="370"/>
    <w:p>
      <w:pPr>
        <w:spacing w:before="0" w:after="0"/>
        <w:ind w:left="120"/>
        <w:jc w:val="left"/>
      </w:pPr>
      <w:bookmarkStart w:name="poznamky.poznamka-3~2" w:id="371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</w:t>
      </w:r>
      <w:bookmarkStart w:name="poznamky.poznamka-3~2.oznacenie" w:id="372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3) </w:t>
      </w:r>
      <w:bookmarkEnd w:id="372"/>
      <w:bookmarkStart w:name="poznamky.poznamka-3~2.text" w:id="373"/>
      <w:bookmarkEnd w:id="373"/>
      <w:hyperlink r:id="rId18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§ 19 ods. 7</w:t>
        </w:r>
      </w:hyperlink>
      <w:bookmarkStart w:name="poznamky.poznamka-3~2.text" w:id="374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vyhlášky Ministerstva životného prostredia Slovenskej republiky č. </w:t>
      </w:r>
      <w:bookmarkEnd w:id="374"/>
      <w:hyperlink r:id="rId19">
        <w:r>
          <w:rPr>
            <w:rFonts w:ascii="Times New Roman" w:hAnsi="Times New Roman"/>
            <w:b w:val="false"/>
            <w:i w:val="false"/>
            <w:color w:val="0000ff"/>
            <w:sz w:val="22"/>
            <w:u w:val="single"/>
          </w:rPr>
          <w:t>283/2001 Z. z.</w:t>
        </w:r>
      </w:hyperlink>
      <w:bookmarkStart w:name="poznamky.poznamka-3~2.text" w:id="375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o vykonaní niektorých ustanovení zákona </w:t>
      </w:r>
      <w:bookmarkEnd w:id="375"/>
    </w:p>
    <w:bookmarkEnd w:id="371"/>
    <w:p>
      <w:pPr>
        <w:spacing w:before="0" w:after="0"/>
        <w:ind w:left="120"/>
        <w:jc w:val="left"/>
      </w:pPr>
    </w:p>
    <w:bookmarkStart w:name="poznamky.poznamka-3~2" w:id="376"/>
    <w:p>
      <w:pPr>
        <w:spacing w:before="0" w:after="0"/>
        <w:ind w:left="120"/>
        <w:jc w:val="left"/>
      </w:pPr>
      <w:bookmarkStart w:name="poznamky.poznamka-3~2.text" w:id="377"/>
      <w:r>
        <w:rPr>
          <w:rFonts w:ascii="Times New Roman" w:hAnsi="Times New Roman"/>
          <w:b w:val="false"/>
          <w:i w:val="false"/>
          <w:color w:val="000000"/>
          <w:sz w:val="22"/>
        </w:rPr>
        <w:t xml:space="preserve"> o odpadoch. </w:t>
      </w:r>
      <w:bookmarkEnd w:id="377"/>
    </w:p>
    <w:bookmarkEnd w:id="376"/>
    <w:bookmarkEnd w:id="370"/>
    <w:bookmarkEnd w:id="315"/>
    <w:bookmarkStart w:name="iri" w:id="378"/>
    <w:p>
      <w:pPr>
        <w:spacing w:before="0" w:after="0"/>
        <w:ind w:left="120"/>
        <w:jc w:val="left"/>
      </w:pPr>
    </w:p>
    <w:bookmarkEnd w:id="378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a="http://schemas.openxmlformats.org/drawingml/2006/main" xmlns:a14="http://schemas.microsoft.com/office/drawing/2010/main" xmlns:m="http://schemas.openxmlformats.org/officeDocument/2006/math" xmlns:wp="http://schemas.openxmlformats.org/drawingml/2006/wordprocessingDrawing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w10="urn:schemas-microsoft-com:office:word" xmlns:v="urn:schemas-microsoft-com:vml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www.slov-lex.sk/pravne-predpisy/SK/ZZ/2001/223/#paragraf-68.odsek-3.pismeno-e" Type="http://schemas.openxmlformats.org/officeDocument/2006/relationships/hyperlink" Id="rId4"/>
    <Relationship TargetMode="External" Target="https://www.slov-lex.sk/pravne-predpisy/SK/ZZ/1996/19/" Type="http://schemas.openxmlformats.org/officeDocument/2006/relationships/hyperlink" Id="rId5"/>
    <Relationship TargetMode="External" Target="https://www.slov-lex.sk/pravne-predpisy/SK/ZZ/1995/60/" Type="http://schemas.openxmlformats.org/officeDocument/2006/relationships/hyperlink" Id="rId6"/>
    <Relationship TargetMode="External" Target="https://www.slov-lex.sk/pravne-predpisy/SK/ZZ/2000/132/" Type="http://schemas.openxmlformats.org/officeDocument/2006/relationships/hyperlink" Id="rId7"/>
    <Relationship TargetMode="External" Target="https://www.slov-lex.sk/pravne-predpisy/SK/ZZ/2001/283/#paragraf-9.odsek-2" Type="http://schemas.openxmlformats.org/officeDocument/2006/relationships/hyperlink" Id="rId8"/>
    <Relationship TargetMode="External" Target="https://www.slov-lex.sk/pravne-predpisy/SK/ZZ/2001/283/" Type="http://schemas.openxmlformats.org/officeDocument/2006/relationships/hyperlink" Id="rId9"/>
    <Relationship TargetMode="External" Target="https://www.slov-lex.sk/pravne-predpisy/SK/ZZ/2001/223/#paragraf-40.odsek-8" Type="http://schemas.openxmlformats.org/officeDocument/2006/relationships/hyperlink" Id="rId10"/>
    <Relationship TargetMode="External" Target="https://www.slov-lex.sk/pravne-predpisy/SK/ZZ/2001/223/" Type="http://schemas.openxmlformats.org/officeDocument/2006/relationships/hyperlink" Id="rId11"/>
    <Relationship TargetMode="External" Target="https://www.slov-lex.sk/pravne-predpisy/SK/ZZ/2001/223/#paragraf-40.odsek-8" Type="http://schemas.openxmlformats.org/officeDocument/2006/relationships/hyperlink" Id="rId12"/>
    <Relationship TargetMode="External" Target="https://www.slov-lex.sk/pravne-predpisy/SK/ZZ/2001/223/" Type="http://schemas.openxmlformats.org/officeDocument/2006/relationships/hyperlink" Id="rId13"/>
    <Relationship TargetMode="External" Target="https://www.slov-lex.sk/pravne-predpisy/SK/ZZ/2001/163/" Type="http://schemas.openxmlformats.org/officeDocument/2006/relationships/hyperlink" Id="rId14"/>
    <Relationship TargetMode="External" Target="https://www.slov-lex.sk/pravne-predpisy/SK/ZZ/2001/223/#prilohy.priloha-priloha_c_4_k_zakonu_c_223_2001_z_z.oznacenie" Type="http://schemas.openxmlformats.org/officeDocument/2006/relationships/hyperlink" Id="rId15"/>
    <Relationship TargetMode="External" Target="https://www.slov-lex.sk/pravne-predpisy/SK/ZZ/2001/163/#paragraf-3" Type="http://schemas.openxmlformats.org/officeDocument/2006/relationships/hyperlink" Id="rId16"/>
    <Relationship TargetMode="External" Target="https://www.slov-lex.sk/pravne-predpisy/SK/ZZ/2001/163/" Type="http://schemas.openxmlformats.org/officeDocument/2006/relationships/hyperlink" Id="rId17"/>
    <Relationship TargetMode="External" Target="https://www.slov-lex.sk/pravne-predpisy/SK/ZZ/2001/283/#paragraf-19.odsek-7" Type="http://schemas.openxmlformats.org/officeDocument/2006/relationships/hyperlink" Id="rId18"/>
    <Relationship TargetMode="External" Target="https://www.slov-lex.sk/pravne-predpisy/SK/ZZ/2001/283/" Type="http://schemas.openxmlformats.org/officeDocument/2006/relationships/hyperlink" Id="rId19"/>
</Relationships>
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